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46" w:rsidRDefault="00A86846" w:rsidP="00A86846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7B5E2A" w:rsidRDefault="00A86846" w:rsidP="007B5E2A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– КУРОРТ ГЕЛЕНДЖИК</w:t>
      </w:r>
    </w:p>
    <w:p w:rsidR="007B5E2A" w:rsidRDefault="007B5E2A" w:rsidP="007B5E2A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</w:t>
      </w:r>
      <w:r w:rsidR="00A86846">
        <w:rPr>
          <w:rFonts w:ascii="Times New Roman" w:hAnsi="Times New Roman" w:cs="Times New Roman"/>
          <w:b/>
          <w:sz w:val="28"/>
          <w:szCs w:val="28"/>
        </w:rPr>
        <w:t>ОБЩЕ</w:t>
      </w:r>
    </w:p>
    <w:p w:rsidR="007B5E2A" w:rsidRDefault="00A86846" w:rsidP="007B5E2A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ОБРАЗОВАТЕЛЬНОЕ</w:t>
      </w:r>
      <w:r w:rsidR="007B5E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A86846" w:rsidRDefault="00A86846" w:rsidP="007B5E2A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</w:t>
      </w:r>
      <w:r w:rsidR="007B5E2A">
        <w:rPr>
          <w:rFonts w:ascii="Times New Roman" w:hAnsi="Times New Roman" w:cs="Times New Roman"/>
          <w:b/>
          <w:sz w:val="28"/>
          <w:szCs w:val="28"/>
        </w:rPr>
        <w:t xml:space="preserve"> №8</w:t>
      </w:r>
    </w:p>
    <w:p w:rsidR="00A86846" w:rsidRDefault="00A86846" w:rsidP="007B5E2A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</w:t>
      </w:r>
      <w:r w:rsidR="007B5E2A">
        <w:rPr>
          <w:rFonts w:ascii="Times New Roman" w:hAnsi="Times New Roman" w:cs="Times New Roman"/>
          <w:b/>
          <w:sz w:val="28"/>
          <w:szCs w:val="28"/>
        </w:rPr>
        <w:t xml:space="preserve">ЕНИ </w:t>
      </w:r>
      <w:r>
        <w:rPr>
          <w:rFonts w:ascii="Times New Roman" w:hAnsi="Times New Roman" w:cs="Times New Roman"/>
          <w:b/>
          <w:sz w:val="28"/>
          <w:szCs w:val="28"/>
        </w:rPr>
        <w:t>Ц.Л. КУНИКОВА</w:t>
      </w:r>
    </w:p>
    <w:p w:rsidR="00A86846" w:rsidRDefault="00A86846" w:rsidP="00A8684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846" w:rsidRDefault="00A86846" w:rsidP="00A8684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846" w:rsidRDefault="00A86846" w:rsidP="00A8684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846" w:rsidRDefault="00A86846" w:rsidP="00A8684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РАБОЧАЯ ПРОГРАММА ВНЕУРОЧНОЙ ДЕЯТЕЛЬНОСТИ  </w:t>
      </w:r>
    </w:p>
    <w:p w:rsidR="00A86846" w:rsidRDefault="00A86846" w:rsidP="00A8684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«Я</w:t>
      </w:r>
      <w:r w:rsidR="007B5E2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="007B5E2A">
        <w:rPr>
          <w:rFonts w:ascii="Times New Roman" w:hAnsi="Times New Roman" w:cs="Times New Roman"/>
          <w:b/>
          <w:sz w:val="32"/>
          <w:szCs w:val="32"/>
        </w:rPr>
        <w:t xml:space="preserve"> п</w:t>
      </w:r>
      <w:r>
        <w:rPr>
          <w:rFonts w:ascii="Times New Roman" w:hAnsi="Times New Roman" w:cs="Times New Roman"/>
          <w:b/>
          <w:sz w:val="32"/>
          <w:szCs w:val="32"/>
        </w:rPr>
        <w:t>ограничник»</w:t>
      </w:r>
    </w:p>
    <w:p w:rsidR="00A86846" w:rsidRDefault="00A86846" w:rsidP="00A8684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846" w:rsidRDefault="00A86846" w:rsidP="00A8684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846" w:rsidRDefault="00A86846" w:rsidP="00A8684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6846" w:rsidRDefault="00A86846" w:rsidP="00A86846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 w:rsidR="007B5E2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A86846" w:rsidRDefault="00A86846" w:rsidP="00A86846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обучающихся: </w:t>
      </w:r>
      <w:r w:rsidR="007B5E2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- 1</w:t>
      </w:r>
      <w:r w:rsidR="007B5E2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лет.</w:t>
      </w:r>
    </w:p>
    <w:p w:rsidR="00A86846" w:rsidRDefault="00A86846" w:rsidP="00A8684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846" w:rsidRDefault="007B5E2A" w:rsidP="00A8684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Составитель: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Гославская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Николаевна</w:t>
      </w:r>
    </w:p>
    <w:p w:rsidR="00A86846" w:rsidRDefault="00A86846" w:rsidP="00A868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86846" w:rsidRDefault="00A86846" w:rsidP="00A86846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7B5E2A" w:rsidRDefault="007B5E2A" w:rsidP="007B5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E2A">
        <w:rPr>
          <w:rFonts w:ascii="Times New Roman" w:hAnsi="Times New Roman" w:cs="Times New Roman"/>
          <w:sz w:val="28"/>
          <w:szCs w:val="28"/>
        </w:rPr>
        <w:t xml:space="preserve">Программа создана на основании Основной образовательной программы основного общего образования МАОУ СОШ №8 им. Ц.Л. </w:t>
      </w:r>
      <w:proofErr w:type="spellStart"/>
      <w:r w:rsidRPr="007B5E2A">
        <w:rPr>
          <w:rFonts w:ascii="Times New Roman" w:hAnsi="Times New Roman" w:cs="Times New Roman"/>
          <w:sz w:val="28"/>
          <w:szCs w:val="28"/>
        </w:rPr>
        <w:t>Куникова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5E2A" w:rsidRDefault="00A86846" w:rsidP="007B5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E2A">
        <w:rPr>
          <w:rFonts w:ascii="Times New Roman" w:hAnsi="Times New Roman" w:cs="Times New Roman"/>
          <w:sz w:val="28"/>
          <w:szCs w:val="28"/>
        </w:rPr>
        <w:t xml:space="preserve">Патриотическое воспитание подрастающего поколения всегда являлось одной из важнейших задач современной </w:t>
      </w:r>
      <w:r w:rsidR="007B5E2A">
        <w:rPr>
          <w:rFonts w:ascii="Times New Roman" w:hAnsi="Times New Roman" w:cs="Times New Roman"/>
          <w:sz w:val="28"/>
          <w:szCs w:val="28"/>
        </w:rPr>
        <w:t xml:space="preserve">школы, ведь детство и юность </w:t>
      </w:r>
      <w:proofErr w:type="gramStart"/>
      <w:r w:rsidR="007B5E2A" w:rsidRPr="007B5E2A">
        <w:rPr>
          <w:rFonts w:ascii="Times New Roman" w:hAnsi="Times New Roman" w:cs="Times New Roman"/>
          <w:b/>
          <w:sz w:val="28"/>
          <w:szCs w:val="28"/>
        </w:rPr>
        <w:t>-</w:t>
      </w:r>
      <w:r w:rsidRPr="007B5E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B5E2A">
        <w:rPr>
          <w:rFonts w:ascii="Times New Roman" w:hAnsi="Times New Roman" w:cs="Times New Roman"/>
          <w:sz w:val="28"/>
          <w:szCs w:val="28"/>
        </w:rPr>
        <w:t>амая благодатная пора для привития священного чувства любви к Родине. Под патриотическим воспитанием понимается постепенное и неуклонное формирование у воспитанников любви к своей Родине</w:t>
      </w:r>
      <w:r w:rsidR="007B5E2A">
        <w:rPr>
          <w:rFonts w:ascii="Times New Roman" w:hAnsi="Times New Roman" w:cs="Times New Roman"/>
          <w:sz w:val="28"/>
          <w:szCs w:val="28"/>
        </w:rPr>
        <w:t xml:space="preserve">. Патриотизм </w:t>
      </w:r>
      <w:r w:rsidR="007B5E2A" w:rsidRPr="007B5E2A">
        <w:rPr>
          <w:rFonts w:ascii="Times New Roman" w:hAnsi="Times New Roman" w:cs="Times New Roman"/>
          <w:b/>
          <w:sz w:val="28"/>
          <w:szCs w:val="28"/>
        </w:rPr>
        <w:t>-</w:t>
      </w:r>
      <w:r w:rsidRPr="007B5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E2A">
        <w:rPr>
          <w:rFonts w:ascii="Times New Roman" w:hAnsi="Times New Roman" w:cs="Times New Roman"/>
          <w:sz w:val="28"/>
          <w:szCs w:val="28"/>
        </w:rPr>
        <w:t>одна из важнейших черт всесторонне</w:t>
      </w:r>
      <w:r w:rsidR="007B5E2A">
        <w:rPr>
          <w:rFonts w:ascii="Times New Roman" w:hAnsi="Times New Roman" w:cs="Times New Roman"/>
          <w:sz w:val="28"/>
          <w:szCs w:val="28"/>
        </w:rPr>
        <w:t xml:space="preserve"> развитой личности. У учащихся</w:t>
      </w:r>
      <w:r w:rsidRPr="007B5E2A">
        <w:rPr>
          <w:rFonts w:ascii="Times New Roman" w:hAnsi="Times New Roman" w:cs="Times New Roman"/>
          <w:sz w:val="28"/>
          <w:szCs w:val="28"/>
        </w:rPr>
        <w:t xml:space="preserve"> должно вырабатываться чувство гордости за свою Родину и свой народ, уважение к его великим свершениям и достойным страницам прошлого. </w:t>
      </w:r>
    </w:p>
    <w:p w:rsidR="007B5E2A" w:rsidRDefault="007B5E2A" w:rsidP="007B5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на базе МАОУ СОШ № 8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Ц.Л.Куникова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создан военно-патриотический клуб  «Юные друзья пограничников», в  котором мальчики и девочки приобрет</w:t>
      </w:r>
      <w:r w:rsidR="00ED060A">
        <w:rPr>
          <w:rFonts w:ascii="Times New Roman" w:hAnsi="Times New Roman" w:cs="Times New Roman"/>
          <w:sz w:val="28"/>
          <w:szCs w:val="28"/>
        </w:rPr>
        <w:t>ают</w:t>
      </w:r>
      <w:r>
        <w:rPr>
          <w:rFonts w:ascii="Times New Roman" w:hAnsi="Times New Roman" w:cs="Times New Roman"/>
          <w:sz w:val="28"/>
          <w:szCs w:val="28"/>
        </w:rPr>
        <w:t xml:space="preserve"> нравственные, морально-психологические и физические качества, а также специальные профессиональные знания и умения, необходимые будущему защитнику Отечества, гражданину, патриоту.</w:t>
      </w:r>
    </w:p>
    <w:p w:rsidR="00ED060A" w:rsidRDefault="007B5E2A" w:rsidP="007B5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Предлагаемая образовательная программа по внеурочной деятельности « </w:t>
      </w:r>
      <w:proofErr w:type="gramStart"/>
      <w:r>
        <w:rPr>
          <w:rFonts w:ascii="Times New Roman" w:hAnsi="Times New Roman" w:cs="Times New Roman"/>
          <w:sz w:val="28"/>
          <w:szCs w:val="28"/>
        </w:rPr>
        <w:t>Я-пограничник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ED060A">
        <w:rPr>
          <w:rFonts w:ascii="Times New Roman" w:hAnsi="Times New Roman" w:cs="Times New Roman"/>
          <w:sz w:val="28"/>
          <w:szCs w:val="28"/>
        </w:rPr>
        <w:t>, рассчитанная на учащихся с 1 по 4 класс, предполагает вступление в этот клуб младших школьников.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846" w:rsidRDefault="00ED060A" w:rsidP="007B5E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данной программы заключается в том, что с</w:t>
      </w:r>
      <w:r w:rsidR="00A86846" w:rsidRPr="007B5E2A">
        <w:rPr>
          <w:rFonts w:ascii="Times New Roman" w:hAnsi="Times New Roman" w:cs="Times New Roman"/>
          <w:sz w:val="28"/>
          <w:szCs w:val="28"/>
        </w:rPr>
        <w:t>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воспитания. Сегодня коренным образом меняются отношения гражданина России с государством и обществом. Он получил большие возможности реализовать себя как самостоятельную личность в различных областях жизни</w:t>
      </w:r>
      <w:r w:rsidR="007B5E2A">
        <w:rPr>
          <w:rFonts w:ascii="Times New Roman" w:hAnsi="Times New Roman" w:cs="Times New Roman"/>
          <w:sz w:val="28"/>
          <w:szCs w:val="28"/>
        </w:rPr>
        <w:t xml:space="preserve">, </w:t>
      </w:r>
      <w:r w:rsidR="00A86846" w:rsidRPr="007B5E2A">
        <w:rPr>
          <w:rFonts w:ascii="Times New Roman" w:hAnsi="Times New Roman" w:cs="Times New Roman"/>
          <w:sz w:val="28"/>
          <w:szCs w:val="28"/>
        </w:rPr>
        <w:t xml:space="preserve"> и в то же время возросла ответственность за свою судьбу и судьбу других людей. В этих условиях патриотизм становится важнейшей ценностью, </w:t>
      </w:r>
      <w:r w:rsidR="00A86846" w:rsidRPr="007B5E2A">
        <w:rPr>
          <w:rFonts w:ascii="Times New Roman" w:hAnsi="Times New Roman" w:cs="Times New Roman"/>
          <w:sz w:val="28"/>
          <w:szCs w:val="28"/>
        </w:rPr>
        <w:lastRenderedPageBreak/>
        <w:t>интегрирующей не только социальный, но и духовно-нравственный, идеологический, культурно-исторический, военно-патриотический и другие аспекты.</w:t>
      </w:r>
      <w:r w:rsidR="00A86846" w:rsidRPr="007B5E2A">
        <w:t xml:space="preserve"> </w:t>
      </w:r>
      <w:proofErr w:type="gramStart"/>
      <w:r w:rsidR="00A86846" w:rsidRPr="007B5E2A">
        <w:rPr>
          <w:rFonts w:ascii="Times New Roman" w:hAnsi="Times New Roman" w:cs="Times New Roman"/>
          <w:sz w:val="28"/>
          <w:szCs w:val="28"/>
        </w:rPr>
        <w:t>Патриотическое воспитание в современных условиях – это целенаправленный, нравственно обусловленный процесс подготовки</w:t>
      </w:r>
      <w:r w:rsidR="00A86846" w:rsidRPr="00A86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846" w:rsidRPr="007B5E2A">
        <w:rPr>
          <w:rFonts w:ascii="Times New Roman" w:hAnsi="Times New Roman" w:cs="Times New Roman"/>
          <w:sz w:val="28"/>
          <w:szCs w:val="28"/>
        </w:rPr>
        <w:t>подрастающего поколения к функционированию и взаимодействию в условиях демократического общества, к инициативному труду, участию в управлении социально ценными делами, к реализации прав и обязанностей, а также укрепления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успеха.</w:t>
      </w:r>
      <w:proofErr w:type="gramEnd"/>
      <w:r w:rsidR="007B5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E2A" w:rsidRPr="007B5E2A">
        <w:rPr>
          <w:rFonts w:ascii="Times New Roman" w:hAnsi="Times New Roman" w:cs="Times New Roman"/>
          <w:sz w:val="28"/>
          <w:szCs w:val="28"/>
        </w:rPr>
        <w:t>П</w:t>
      </w:r>
      <w:r w:rsidR="00A86846" w:rsidRPr="007B5E2A">
        <w:rPr>
          <w:rFonts w:ascii="Times New Roman" w:hAnsi="Times New Roman" w:cs="Times New Roman"/>
          <w:sz w:val="28"/>
          <w:szCs w:val="28"/>
        </w:rPr>
        <w:t>атриотическое воспитание способствует становлению и развитию личности, обладающей качествами гражданина и патриота своей страны.</w:t>
      </w:r>
      <w:r w:rsidR="00A86846" w:rsidRPr="00A868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060A" w:rsidRPr="00ED060A" w:rsidRDefault="00ED060A" w:rsidP="00ED060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4 года для учащихся 1-4 класса. Занятия проводятся на базе школы согласно учебному плану в рамках реализации новых федеральных стандартов второго поколения.</w:t>
      </w:r>
    </w:p>
    <w:p w:rsidR="00ED060A" w:rsidRDefault="00ED060A" w:rsidP="00ED060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занятий согласно учебно-тематическому плану: 33 часа в неделю в 1 классе и 34 часа в неделю во 2-4 классах.</w:t>
      </w:r>
    </w:p>
    <w:p w:rsidR="00ED060A" w:rsidRDefault="00ED060A" w:rsidP="00ED060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1 ч.</w:t>
      </w:r>
    </w:p>
    <w:p w:rsidR="00ED060A" w:rsidRDefault="00ED060A" w:rsidP="00ED060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Продолжительность: 40 минут. Место проведения занятий: класс, спортивный зал, спортивный стадион.</w:t>
      </w:r>
    </w:p>
    <w:p w:rsidR="00ED060A" w:rsidRDefault="00ED060A" w:rsidP="00ED060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Программа внеурочной деятельности  учитывает психологические и</w:t>
      </w:r>
      <w:proofErr w:type="gramEnd"/>
    </w:p>
    <w:p w:rsidR="00ED060A" w:rsidRDefault="00ED060A" w:rsidP="00ED060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физиологические особенности детей возраста 7-11 лет.</w:t>
      </w:r>
    </w:p>
    <w:p w:rsidR="00ED060A" w:rsidRDefault="00ED060A" w:rsidP="00ED060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создание условий для</w:t>
      </w:r>
      <w:r w:rsidR="00DC2680">
        <w:rPr>
          <w:rFonts w:ascii="Times New Roman" w:hAnsi="Times New Roman" w:cs="Times New Roman"/>
          <w:sz w:val="28"/>
          <w:szCs w:val="28"/>
        </w:rPr>
        <w:t xml:space="preserve"> формирования личности гражданина и патриота России с присущими ему ценностями, взглядами, установками, мотивами деятельности и поведения.</w:t>
      </w:r>
    </w:p>
    <w:p w:rsidR="00ED060A" w:rsidRDefault="00ED060A" w:rsidP="00ED060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ED060A" w:rsidRDefault="00DC2680" w:rsidP="00ED060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060A">
        <w:rPr>
          <w:rFonts w:ascii="Times New Roman" w:hAnsi="Times New Roman" w:cs="Times New Roman"/>
          <w:sz w:val="28"/>
          <w:szCs w:val="28"/>
        </w:rPr>
        <w:t>обучени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060A">
        <w:rPr>
          <w:rFonts w:ascii="Times New Roman" w:hAnsi="Times New Roman" w:cs="Times New Roman"/>
          <w:sz w:val="28"/>
          <w:szCs w:val="28"/>
        </w:rPr>
        <w:t xml:space="preserve"> поведени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D060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различных жизненных ситуациях, выход из них</w:t>
      </w:r>
      <w:r w:rsidR="00ED060A">
        <w:rPr>
          <w:rFonts w:ascii="Times New Roman" w:hAnsi="Times New Roman" w:cs="Times New Roman"/>
          <w:sz w:val="28"/>
          <w:szCs w:val="28"/>
        </w:rPr>
        <w:t xml:space="preserve"> с наименьшими потерями;</w:t>
      </w:r>
    </w:p>
    <w:p w:rsidR="00ED060A" w:rsidRDefault="00ED060A" w:rsidP="00ED060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26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спользование приобретенных знаний и умений в практической деятельности в повседневной жизни;</w:t>
      </w:r>
    </w:p>
    <w:p w:rsidR="00DC2680" w:rsidRDefault="00DC2680" w:rsidP="00DC268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углубление знаний об истории и культуре родного края, страны.</w:t>
      </w:r>
    </w:p>
    <w:p w:rsidR="00ED060A" w:rsidRDefault="00ED060A" w:rsidP="00ED060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потребность воспитанников в постоянном пополнении своих знаний в укреплении своего здоровья;</w:t>
      </w:r>
    </w:p>
    <w:p w:rsidR="00ED060A" w:rsidRDefault="00ED060A" w:rsidP="00ED060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навыки самообслуживания;</w:t>
      </w:r>
    </w:p>
    <w:p w:rsidR="00ED060A" w:rsidRDefault="00ED060A" w:rsidP="00ED060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потребности к самообразованию, самоопределению, самореализации и выработке адекватной самооценки;</w:t>
      </w:r>
    </w:p>
    <w:p w:rsidR="00ED060A" w:rsidRDefault="00ED060A" w:rsidP="00ED060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воспитанников чувства уважения к российской армии и желание служить в ней, защищая свое Отечество;</w:t>
      </w:r>
    </w:p>
    <w:p w:rsidR="00C4565B" w:rsidRPr="00C4565B" w:rsidRDefault="00C4565B" w:rsidP="00ED060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4565B">
        <w:rPr>
          <w:rFonts w:ascii="Times New Roman" w:hAnsi="Times New Roman" w:cs="Times New Roman"/>
          <w:sz w:val="28"/>
          <w:szCs w:val="28"/>
        </w:rPr>
        <w:t>обеспечи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C4565B">
        <w:rPr>
          <w:rFonts w:ascii="Times New Roman" w:hAnsi="Times New Roman" w:cs="Times New Roman"/>
          <w:sz w:val="28"/>
          <w:szCs w:val="28"/>
        </w:rPr>
        <w:t xml:space="preserve"> оптимальные условия развития у каждого </w:t>
      </w:r>
      <w:r>
        <w:rPr>
          <w:rFonts w:ascii="Times New Roman" w:hAnsi="Times New Roman" w:cs="Times New Roman"/>
          <w:sz w:val="28"/>
          <w:szCs w:val="28"/>
        </w:rPr>
        <w:t>ученика</w:t>
      </w:r>
      <w:r w:rsidRPr="00C4565B">
        <w:rPr>
          <w:rFonts w:ascii="Times New Roman" w:hAnsi="Times New Roman" w:cs="Times New Roman"/>
          <w:sz w:val="28"/>
          <w:szCs w:val="28"/>
        </w:rPr>
        <w:t>, верности Отечеству, готовности приносить пользу обществу и государству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060A" w:rsidRDefault="00ED060A" w:rsidP="00ED060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память, мышление, совершенствование рефлексов.</w:t>
      </w:r>
    </w:p>
    <w:p w:rsidR="00ED060A" w:rsidRDefault="00ED060A" w:rsidP="00ED060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морально-волевые качества;</w:t>
      </w:r>
    </w:p>
    <w:p w:rsidR="00ED060A" w:rsidRDefault="00ED060A" w:rsidP="00ED060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сознательную дисциплину и культуру поведения;</w:t>
      </w:r>
    </w:p>
    <w:p w:rsidR="00ED060A" w:rsidRDefault="00ED060A" w:rsidP="00ED060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ответственность за порученное дело;</w:t>
      </w:r>
    </w:p>
    <w:p w:rsidR="00ED060A" w:rsidRDefault="00ED060A" w:rsidP="00ED060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стремление к взаимоуважению и взаимопониманию;</w:t>
      </w:r>
    </w:p>
    <w:p w:rsidR="00ED060A" w:rsidRDefault="00ED060A" w:rsidP="00ED060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устойчиво-позитивное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отношения к окружающей действительности;</w:t>
      </w:r>
    </w:p>
    <w:p w:rsidR="00DC2680" w:rsidRDefault="00ED060A" w:rsidP="00DC268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C2680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DC2680" w:rsidRPr="00DC2680">
        <w:rPr>
          <w:rFonts w:ascii="Times New Roman" w:eastAsia="Times New Roman" w:hAnsi="Times New Roman" w:cs="Times New Roman"/>
          <w:color w:val="444444"/>
          <w:sz w:val="28"/>
          <w:szCs w:val="28"/>
        </w:rPr>
        <w:t>формировать осознанное отношение к Отечеству, его прошлому, настоящему и будущему на основе исторических ценностей и роли России в судьбах мира;</w:t>
      </w:r>
    </w:p>
    <w:p w:rsidR="00DC2680" w:rsidRDefault="00DC2680" w:rsidP="00DC268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 </w:t>
      </w:r>
      <w:r w:rsidR="00C4565B">
        <w:rPr>
          <w:rFonts w:ascii="Times New Roman" w:eastAsia="Times New Roman" w:hAnsi="Times New Roman" w:cs="Times New Roman"/>
          <w:color w:val="444444"/>
          <w:sz w:val="28"/>
          <w:szCs w:val="28"/>
        </w:rPr>
        <w:t>формировать у учащихся чувства гордости за героическое прошлое своей страны.</w:t>
      </w:r>
    </w:p>
    <w:p w:rsidR="00C4565B" w:rsidRDefault="00C4565B" w:rsidP="00C4565B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565B">
        <w:rPr>
          <w:rFonts w:ascii="Times New Roman" w:eastAsia="Times New Roman" w:hAnsi="Times New Roman" w:cs="Times New Roman"/>
          <w:b/>
          <w:sz w:val="28"/>
          <w:szCs w:val="28"/>
        </w:rPr>
        <w:t>Основные принципы программы:</w:t>
      </w:r>
    </w:p>
    <w:p w:rsidR="00C4565B" w:rsidRDefault="00C4565B" w:rsidP="00C4565B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4565B">
        <w:rPr>
          <w:rFonts w:ascii="Times New Roman" w:eastAsia="Times New Roman" w:hAnsi="Times New Roman" w:cs="Times New Roman"/>
          <w:sz w:val="28"/>
          <w:szCs w:val="28"/>
        </w:rPr>
        <w:t>аучность;</w:t>
      </w:r>
    </w:p>
    <w:p w:rsidR="00C4565B" w:rsidRDefault="00C4565B" w:rsidP="00C4565B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гуманизм;</w:t>
      </w:r>
    </w:p>
    <w:p w:rsidR="00C4565B" w:rsidRDefault="00C4565B" w:rsidP="00C4565B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системность, преемственность и непрерывность в развитии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565B" w:rsidRPr="00C4565B" w:rsidRDefault="00C4565B" w:rsidP="00C4565B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5B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многообразие форм, методов и средств, используемых в целях обеспечения эффективности воспитания;</w:t>
      </w:r>
    </w:p>
    <w:p w:rsidR="00C4565B" w:rsidRPr="00A03A6E" w:rsidRDefault="00C4565B" w:rsidP="00C4565B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565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направленность воспитания на развитие возможностей, способностей и качеств каждой личности на основе индивидуального подхода.</w:t>
      </w:r>
    </w:p>
    <w:p w:rsidR="00A03A6E" w:rsidRPr="00A03A6E" w:rsidRDefault="00A03A6E" w:rsidP="00A03A6E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A6E">
        <w:rPr>
          <w:rFonts w:ascii="Times New Roman" w:eastAsia="Times New Roman" w:hAnsi="Times New Roman" w:cs="Times New Roman"/>
          <w:sz w:val="28"/>
          <w:szCs w:val="28"/>
        </w:rPr>
        <w:t>принцип систематичности и последовательности;</w:t>
      </w:r>
    </w:p>
    <w:p w:rsidR="00A03A6E" w:rsidRPr="00A03A6E" w:rsidRDefault="00A03A6E" w:rsidP="00A03A6E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A6E">
        <w:rPr>
          <w:rFonts w:ascii="Times New Roman" w:eastAsia="Times New Roman" w:hAnsi="Times New Roman" w:cs="Times New Roman"/>
          <w:sz w:val="28"/>
          <w:szCs w:val="28"/>
        </w:rPr>
        <w:t xml:space="preserve"> принцип сознательности, активности воспитанников;</w:t>
      </w:r>
    </w:p>
    <w:p w:rsidR="00A03A6E" w:rsidRPr="00A03A6E" w:rsidRDefault="00A03A6E" w:rsidP="00A03A6E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A6E">
        <w:rPr>
          <w:rFonts w:ascii="Times New Roman" w:eastAsia="Times New Roman" w:hAnsi="Times New Roman" w:cs="Times New Roman"/>
          <w:sz w:val="28"/>
          <w:szCs w:val="28"/>
        </w:rPr>
        <w:t xml:space="preserve"> принцип уважения к личности в сочетании с разумной требовательностью;</w:t>
      </w:r>
    </w:p>
    <w:p w:rsidR="00A03A6E" w:rsidRPr="00A03A6E" w:rsidRDefault="00A03A6E" w:rsidP="00A03A6E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A6E">
        <w:rPr>
          <w:rFonts w:ascii="Times New Roman" w:eastAsia="Times New Roman" w:hAnsi="Times New Roman" w:cs="Times New Roman"/>
          <w:sz w:val="28"/>
          <w:szCs w:val="28"/>
        </w:rPr>
        <w:t xml:space="preserve"> принцип опоры на </w:t>
      </w:r>
      <w:proofErr w:type="gramStart"/>
      <w:r w:rsidRPr="00A03A6E">
        <w:rPr>
          <w:rFonts w:ascii="Times New Roman" w:eastAsia="Times New Roman" w:hAnsi="Times New Roman" w:cs="Times New Roman"/>
          <w:sz w:val="28"/>
          <w:szCs w:val="28"/>
        </w:rPr>
        <w:t>положительное</w:t>
      </w:r>
      <w:proofErr w:type="gramEnd"/>
      <w:r w:rsidRPr="00A03A6E">
        <w:rPr>
          <w:rFonts w:ascii="Times New Roman" w:eastAsia="Times New Roman" w:hAnsi="Times New Roman" w:cs="Times New Roman"/>
          <w:sz w:val="28"/>
          <w:szCs w:val="28"/>
        </w:rPr>
        <w:t xml:space="preserve"> в человеке;</w:t>
      </w:r>
    </w:p>
    <w:p w:rsidR="00A03A6E" w:rsidRPr="00A03A6E" w:rsidRDefault="00A03A6E" w:rsidP="00A03A6E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A6E">
        <w:rPr>
          <w:rFonts w:ascii="Times New Roman" w:eastAsia="Times New Roman" w:hAnsi="Times New Roman" w:cs="Times New Roman"/>
          <w:sz w:val="28"/>
          <w:szCs w:val="28"/>
        </w:rPr>
        <w:t xml:space="preserve"> принцип включения в деятельность.</w:t>
      </w:r>
    </w:p>
    <w:p w:rsidR="00C4565B" w:rsidRDefault="00C4565B" w:rsidP="00C4565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Направления работы:</w:t>
      </w:r>
    </w:p>
    <w:p w:rsidR="00C4565B" w:rsidRPr="00C4565B" w:rsidRDefault="00C4565B" w:rsidP="00C4565B">
      <w:pPr>
        <w:pStyle w:val="a7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56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Духовно-нравственное</w:t>
      </w:r>
      <w:r w:rsidRPr="00C45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осознание личностью высших ценностей, идеалов и ориентиров, социально значимых процессов и явлений реальной жизни, способность руководствоваться ими в качестве определяющих принципов, позиций в практической деятельности и поведении. Оно включает развитие высокой культуры и </w:t>
      </w:r>
      <w:r w:rsidRPr="00C456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образованности, осознание идеи, во имя которой проявляется готовность к достойному служению Отечеству, формирование высоконравственных, этических норм поведения, качеств воинской чести, ответственности.</w:t>
      </w:r>
    </w:p>
    <w:p w:rsidR="00C4565B" w:rsidRPr="00C4565B" w:rsidRDefault="00C4565B" w:rsidP="00C4565B">
      <w:pPr>
        <w:pStyle w:val="a7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56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Историческое</w:t>
      </w:r>
      <w:r w:rsidRPr="00C45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познание наших корней, осознание неповторимости Отечества, его судьбы, неразрывности с ней, гордости за сопричастность к деяниям предков и современников и исторической ответственности за происходящее в обществе и государстве. Оно включает изучение многовековой истории Отечества, места и роли России в мировом историческом процессе, военной организации в развитии и укреплении общества, в его защите от внешних угроз, понимание особенностей менталитета, нравов, обычаев, верований и традиций наших народов, героического прошлого различных поколений, боровшихся за независимость и самостоятельность страны.</w:t>
      </w:r>
    </w:p>
    <w:p w:rsidR="00C4565B" w:rsidRPr="00A03A6E" w:rsidRDefault="00A03A6E" w:rsidP="00C4565B">
      <w:pPr>
        <w:pStyle w:val="a7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Политико-правовое</w:t>
      </w:r>
      <w:r w:rsidRPr="00A03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формирование глубокого понимания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ституционного и воинского долга.</w:t>
      </w:r>
      <w:r w:rsidRPr="00A03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565B" w:rsidRPr="00A03A6E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себя</w:t>
      </w:r>
      <w:r w:rsidR="00C4565B" w:rsidRPr="00A03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ознакомление с законами государства, особенно с правами и </w:t>
      </w:r>
      <w:hyperlink r:id="rId7" w:tooltip="Права и обязанности граждан" w:history="1">
        <w:r w:rsidR="00C4565B" w:rsidRPr="00A03A6E">
          <w:rPr>
            <w:rFonts w:ascii="Times New Roman" w:eastAsia="Times New Roman" w:hAnsi="Times New Roman" w:cs="Times New Roman"/>
            <w:sz w:val="28"/>
            <w:szCs w:val="28"/>
          </w:rPr>
          <w:t>обязанностями гражданина</w:t>
        </w:r>
      </w:hyperlink>
      <w:r w:rsidR="00C4565B" w:rsidRPr="00A03A6E">
        <w:rPr>
          <w:rFonts w:ascii="Times New Roman" w:eastAsia="Times New Roman" w:hAnsi="Times New Roman" w:cs="Times New Roman"/>
          <w:sz w:val="28"/>
          <w:szCs w:val="28"/>
        </w:rPr>
        <w:t xml:space="preserve"> России,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с </w:t>
      </w:r>
      <w:r w:rsidR="00C4565B" w:rsidRPr="00A03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="00C4565B" w:rsidRPr="00A03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Военной присяги, воинских уставов, требований командиров, начальников, старших должностных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3A6E" w:rsidRPr="00A03A6E" w:rsidRDefault="00A03A6E" w:rsidP="00A03A6E">
      <w:pPr>
        <w:pStyle w:val="a7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A0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Интернациональное</w:t>
      </w:r>
      <w:r w:rsidRPr="00A03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воспитание важнейших духовно-нравственных и культурно-исторических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 Оно включает беззаветную любовь и преданность своему Отечеству, гордость за принадлежность к великому народу, к его свершениям, испытаниям и проблемам, почитание национальных святынь и символов, готовность к достойному и самоотверженному служению обществу и государству. Пропаганда идей интернационализма, дружбы народов. </w:t>
      </w:r>
    </w:p>
    <w:p w:rsidR="00A03A6E" w:rsidRPr="00A03A6E" w:rsidRDefault="00A03A6E" w:rsidP="00A03A6E">
      <w:pPr>
        <w:pStyle w:val="a7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3A6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Психологическое</w:t>
      </w:r>
      <w:r w:rsidRPr="00A03A6E">
        <w:rPr>
          <w:rFonts w:ascii="Times New Roman" w:eastAsia="Times New Roman" w:hAnsi="Times New Roman" w:cs="Times New Roman"/>
          <w:sz w:val="28"/>
          <w:szCs w:val="28"/>
        </w:rPr>
        <w:t xml:space="preserve"> — формирование у школьников высокой психологической устойчивости, готовности к выполнению сложных и ответственных задач в любых условиях обстановки, формирование важнейших психологических качеств, необходимых для успешной жизни и деятельности в обществе. </w:t>
      </w:r>
    </w:p>
    <w:p w:rsidR="00A03A6E" w:rsidRPr="005D7A6B" w:rsidRDefault="00A03A6E" w:rsidP="00A03A6E">
      <w:pPr>
        <w:pStyle w:val="a7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0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Физкультурно-спортивное</w:t>
      </w:r>
      <w:proofErr w:type="gramEnd"/>
      <w:r w:rsidRPr="00A03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пропаганда здорового образа жизни.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59"/>
        <w:gridCol w:w="2551"/>
        <w:gridCol w:w="2694"/>
        <w:gridCol w:w="3367"/>
      </w:tblGrid>
      <w:tr w:rsidR="005D7A6B" w:rsidRPr="00F046D1" w:rsidTr="00F046D1">
        <w:trPr>
          <w:jc w:val="center"/>
        </w:trPr>
        <w:tc>
          <w:tcPr>
            <w:tcW w:w="959" w:type="dxa"/>
          </w:tcPr>
          <w:p w:rsidR="005D7A6B" w:rsidRPr="00F046D1" w:rsidRDefault="005D7A6B" w:rsidP="005D7A6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46D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46D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5D7A6B" w:rsidRPr="00F046D1" w:rsidRDefault="005D7A6B" w:rsidP="005D7A6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6D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методов</w:t>
            </w:r>
          </w:p>
        </w:tc>
        <w:tc>
          <w:tcPr>
            <w:tcW w:w="2694" w:type="dxa"/>
          </w:tcPr>
          <w:p w:rsidR="005D7A6B" w:rsidRPr="00F046D1" w:rsidRDefault="005D7A6B" w:rsidP="005D7A6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6D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3367" w:type="dxa"/>
          </w:tcPr>
          <w:p w:rsidR="005D7A6B" w:rsidRPr="00F046D1" w:rsidRDefault="005D7A6B" w:rsidP="005D7A6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6D1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методов</w:t>
            </w:r>
          </w:p>
        </w:tc>
      </w:tr>
      <w:tr w:rsidR="005D7A6B" w:rsidRPr="00F046D1" w:rsidTr="00F046D1">
        <w:trPr>
          <w:jc w:val="center"/>
        </w:trPr>
        <w:tc>
          <w:tcPr>
            <w:tcW w:w="959" w:type="dxa"/>
          </w:tcPr>
          <w:p w:rsidR="005D7A6B" w:rsidRPr="00F046D1" w:rsidRDefault="00F046D1" w:rsidP="005D7A6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6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D7A6B" w:rsidRPr="00F046D1" w:rsidRDefault="00F046D1" w:rsidP="005D7A6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6D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формирования сознания личности</w:t>
            </w:r>
          </w:p>
        </w:tc>
        <w:tc>
          <w:tcPr>
            <w:tcW w:w="2694" w:type="dxa"/>
          </w:tcPr>
          <w:p w:rsidR="005D7A6B" w:rsidRPr="00F046D1" w:rsidRDefault="00F046D1" w:rsidP="00F046D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6D1">
              <w:rPr>
                <w:rFonts w:ascii="Times New Roman" w:eastAsia="Times New Roman" w:hAnsi="Times New Roman" w:cs="Times New Roman"/>
                <w:sz w:val="24"/>
                <w:szCs w:val="24"/>
              </w:rPr>
              <w:t>Убеждение, внушение, беседы, лекции, дискуссии, метод примера</w:t>
            </w:r>
          </w:p>
        </w:tc>
        <w:tc>
          <w:tcPr>
            <w:tcW w:w="3367" w:type="dxa"/>
          </w:tcPr>
          <w:p w:rsidR="005D7A6B" w:rsidRPr="00F046D1" w:rsidRDefault="00F046D1" w:rsidP="00F046D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</w:t>
            </w:r>
            <w:r w:rsidRPr="00F04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позицию полноправного участника процесса, т.е. он не объект для применения данных методов, а сам принимает активное участие в их использовании.</w:t>
            </w:r>
          </w:p>
        </w:tc>
      </w:tr>
      <w:tr w:rsidR="005D7A6B" w:rsidRPr="00F046D1" w:rsidTr="00F046D1">
        <w:trPr>
          <w:jc w:val="center"/>
        </w:trPr>
        <w:tc>
          <w:tcPr>
            <w:tcW w:w="959" w:type="dxa"/>
          </w:tcPr>
          <w:p w:rsidR="005D7A6B" w:rsidRPr="00F046D1" w:rsidRDefault="00F046D1" w:rsidP="005D7A6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6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D7A6B" w:rsidRPr="00F046D1" w:rsidRDefault="00F046D1" w:rsidP="005D7A6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6D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организации деятельности и формирования опыта гражданского поведения</w:t>
            </w:r>
          </w:p>
        </w:tc>
        <w:tc>
          <w:tcPr>
            <w:tcW w:w="2694" w:type="dxa"/>
          </w:tcPr>
          <w:p w:rsidR="005D7A6B" w:rsidRPr="00F046D1" w:rsidRDefault="00F046D1" w:rsidP="005D7A6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6D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требование, требование коллектива, общественное мнение, поручение, создание воспитывающих ситуаций, коллективное творческое дело, метод проектов</w:t>
            </w:r>
          </w:p>
        </w:tc>
        <w:tc>
          <w:tcPr>
            <w:tcW w:w="3367" w:type="dxa"/>
          </w:tcPr>
          <w:p w:rsidR="00F046D1" w:rsidRPr="00F046D1" w:rsidRDefault="00F046D1" w:rsidP="00F046D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046D1">
              <w:rPr>
                <w:rFonts w:ascii="Times New Roman" w:eastAsia="Times New Roman" w:hAnsi="Times New Roman" w:cs="Times New Roman"/>
                <w:sz w:val="24"/>
                <w:szCs w:val="24"/>
              </w:rPr>
              <w:t>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  <w:r w:rsidRPr="00F04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04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которых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r w:rsidRPr="00F04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упражнялся бы в гражданской деятельности, осознавал свои обязанности по отношению к коллективу, обществу, ответственность за свои поступки. Важно демонстрировать значимость гражданской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 w:rsidRPr="00F04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общества. С помощью регулирующих требований формируются традиции поведения. </w:t>
            </w:r>
          </w:p>
          <w:p w:rsidR="005D7A6B" w:rsidRPr="00F046D1" w:rsidRDefault="005D7A6B" w:rsidP="00F046D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A6B" w:rsidRPr="00F046D1" w:rsidTr="00F046D1">
        <w:trPr>
          <w:jc w:val="center"/>
        </w:trPr>
        <w:tc>
          <w:tcPr>
            <w:tcW w:w="959" w:type="dxa"/>
          </w:tcPr>
          <w:p w:rsidR="005D7A6B" w:rsidRPr="00F046D1" w:rsidRDefault="00F046D1" w:rsidP="005D7A6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6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5D7A6B" w:rsidRPr="00F046D1" w:rsidRDefault="00F046D1" w:rsidP="005D7A6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стимулирования деятельности и </w:t>
            </w:r>
            <w:r w:rsidRPr="00F046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поведения</w:t>
            </w:r>
          </w:p>
        </w:tc>
        <w:tc>
          <w:tcPr>
            <w:tcW w:w="2694" w:type="dxa"/>
          </w:tcPr>
          <w:p w:rsidR="005D7A6B" w:rsidRPr="00F046D1" w:rsidRDefault="00F046D1" w:rsidP="005D7A6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6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Соревнование, поощрение,  взаимовыручка, </w:t>
            </w:r>
            <w:r w:rsidRPr="00F046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ситуации успеха</w:t>
            </w:r>
          </w:p>
        </w:tc>
        <w:tc>
          <w:tcPr>
            <w:tcW w:w="3367" w:type="dxa"/>
          </w:tcPr>
          <w:p w:rsidR="005D7A6B" w:rsidRPr="00F046D1" w:rsidRDefault="00F046D1" w:rsidP="00F046D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F046D1">
              <w:rPr>
                <w:rFonts w:ascii="Times New Roman" w:eastAsia="Times New Roman" w:hAnsi="Times New Roman" w:cs="Times New Roman"/>
                <w:sz w:val="24"/>
                <w:szCs w:val="24"/>
              </w:rPr>
              <w:t>обужд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r w:rsidRPr="00F04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</w:t>
            </w:r>
            <w:r w:rsidRPr="00F04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корректировать свое поведение. Стимулирование в </w:t>
            </w:r>
            <w:r w:rsidRPr="00F046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различных его формах должно быть дозированным и заслуженным. Стимулирование побуждает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</w:t>
            </w:r>
            <w:r w:rsidRPr="00F04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анализу собственной деятельности, программирует дальнейшее поведение.</w:t>
            </w:r>
          </w:p>
        </w:tc>
      </w:tr>
    </w:tbl>
    <w:p w:rsidR="00F046D1" w:rsidRDefault="00191C10" w:rsidP="005D7A6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9E4D6" wp14:editId="5EECC2BA">
                <wp:simplePos x="0" y="0"/>
                <wp:positionH relativeFrom="column">
                  <wp:posOffset>405765</wp:posOffset>
                </wp:positionH>
                <wp:positionV relativeFrom="paragraph">
                  <wp:posOffset>580390</wp:posOffset>
                </wp:positionV>
                <wp:extent cx="4772025" cy="6762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676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45" w:rsidRPr="00191C10" w:rsidRDefault="00DA6245" w:rsidP="00191C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91C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Формы организации работы по патриотическому воспитанию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31.95pt;margin-top:45.7pt;width:375.7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" fillcolor="white [3201]" strokecolor="black [3213]" strokeweight="2pt">
                <v:textbox>
                  <w:txbxContent>
                    <w:p w:rsidR="00DA6245" w:rsidRPr="00191C10" w:rsidRDefault="00DA6245" w:rsidP="00191C1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91C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Формы организации работы по патриотическому воспитанию</w:t>
                      </w:r>
                    </w:p>
                  </w:txbxContent>
                </v:textbox>
              </v:rect>
            </w:pict>
          </mc:Fallback>
        </mc:AlternateContent>
      </w:r>
    </w:p>
    <w:p w:rsidR="005D7A6B" w:rsidRDefault="005D7A6B" w:rsidP="005D7A6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6846" w:rsidRDefault="00C54BAA" w:rsidP="00F046D1">
      <w:pPr>
        <w:shd w:val="clear" w:color="auto" w:fill="FFFFFF"/>
        <w:spacing w:before="375" w:after="720" w:line="240" w:lineRule="auto"/>
        <w:ind w:right="53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110490</wp:posOffset>
                </wp:positionV>
                <wp:extent cx="0" cy="228600"/>
                <wp:effectExtent l="9525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6B2D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22.45pt;margin-top:8.7pt;width:0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" strokecolor="black [3213]">
                <v:stroke endarrow="open"/>
              </v:shape>
            </w:pict>
          </mc:Fallback>
        </mc:AlternateContent>
      </w:r>
      <w:r w:rsidR="00191C10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F7435F" wp14:editId="17E05946">
                <wp:simplePos x="0" y="0"/>
                <wp:positionH relativeFrom="column">
                  <wp:posOffset>405765</wp:posOffset>
                </wp:positionH>
                <wp:positionV relativeFrom="paragraph">
                  <wp:posOffset>320040</wp:posOffset>
                </wp:positionV>
                <wp:extent cx="4772025" cy="6191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45" w:rsidRPr="00191C10" w:rsidRDefault="00DA6245" w:rsidP="00191C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91C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Школьные, муниципальные, региональные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31.95pt;margin-top:25.2pt;width:375.7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" fillcolor="white [3201]" strokecolor="black [3213]" strokeweight="2pt">
                <v:textbox>
                  <w:txbxContent>
                    <w:p w:rsidR="00DA6245" w:rsidRPr="00191C10" w:rsidRDefault="00DA6245" w:rsidP="00191C1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91C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Школьные, муниципальные, региональные</w:t>
                      </w:r>
                    </w:p>
                  </w:txbxContent>
                </v:textbox>
              </v:rect>
            </w:pict>
          </mc:Fallback>
        </mc:AlternateContent>
      </w:r>
      <w:r w:rsidR="00F04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</w:p>
    <w:p w:rsidR="00191C10" w:rsidRDefault="00C54BAA" w:rsidP="00F046D1">
      <w:pPr>
        <w:shd w:val="clear" w:color="auto" w:fill="FFFFFF"/>
        <w:spacing w:before="375" w:after="720" w:line="240" w:lineRule="auto"/>
        <w:ind w:right="53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6C230B" wp14:editId="7E894704">
                <wp:simplePos x="0" y="0"/>
                <wp:positionH relativeFrom="column">
                  <wp:posOffset>2825115</wp:posOffset>
                </wp:positionH>
                <wp:positionV relativeFrom="paragraph">
                  <wp:posOffset>246380</wp:posOffset>
                </wp:positionV>
                <wp:extent cx="0" cy="276225"/>
                <wp:effectExtent l="95250" t="0" r="57150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08C665" id="Прямая со стрелкой 16" o:spid="_x0000_s1026" type="#_x0000_t32" style="position:absolute;margin-left:222.45pt;margin-top:19.4pt;width:0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" strokecolor="windowText">
                <v:stroke endarrow="open"/>
              </v:shape>
            </w:pict>
          </mc:Fallback>
        </mc:AlternateContent>
      </w:r>
      <w:r w:rsidR="00310A5B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7970EB" wp14:editId="19EDAB7C">
                <wp:simplePos x="0" y="0"/>
                <wp:positionH relativeFrom="column">
                  <wp:posOffset>415290</wp:posOffset>
                </wp:positionH>
                <wp:positionV relativeFrom="paragraph">
                  <wp:posOffset>522605</wp:posOffset>
                </wp:positionV>
                <wp:extent cx="4772025" cy="6000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6245" w:rsidRPr="00191C10" w:rsidRDefault="00DA6245" w:rsidP="00191C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91C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Индивидуальные, групповые, массовые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32.7pt;margin-top:41.15pt;width:375.7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" fillcolor="window" strokecolor="windowText" strokeweight="2pt">
                <v:textbox>
                  <w:txbxContent>
                    <w:p w:rsidR="00DA6245" w:rsidRPr="00191C10" w:rsidRDefault="00DA6245" w:rsidP="00191C1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91C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Индивидуальные, групповые, массовые</w:t>
                      </w:r>
                    </w:p>
                  </w:txbxContent>
                </v:textbox>
              </v:rect>
            </w:pict>
          </mc:Fallback>
        </mc:AlternateContent>
      </w:r>
    </w:p>
    <w:p w:rsidR="00F046D1" w:rsidRDefault="00C54BAA" w:rsidP="00F046D1">
      <w:pPr>
        <w:shd w:val="clear" w:color="auto" w:fill="FFFFFF"/>
        <w:spacing w:before="375" w:after="720" w:line="240" w:lineRule="auto"/>
        <w:ind w:right="53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D5D432" wp14:editId="523A46CC">
                <wp:simplePos x="0" y="0"/>
                <wp:positionH relativeFrom="column">
                  <wp:posOffset>4044315</wp:posOffset>
                </wp:positionH>
                <wp:positionV relativeFrom="paragraph">
                  <wp:posOffset>490220</wp:posOffset>
                </wp:positionV>
                <wp:extent cx="0" cy="371475"/>
                <wp:effectExtent l="95250" t="0" r="95250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4C21EF" id="Прямая со стрелкой 18" o:spid="_x0000_s1026" type="#_x0000_t32" style="position:absolute;margin-left:318.45pt;margin-top:38.6pt;width:0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E792A4" wp14:editId="59F165A8">
                <wp:simplePos x="0" y="0"/>
                <wp:positionH relativeFrom="column">
                  <wp:posOffset>1586865</wp:posOffset>
                </wp:positionH>
                <wp:positionV relativeFrom="paragraph">
                  <wp:posOffset>490220</wp:posOffset>
                </wp:positionV>
                <wp:extent cx="0" cy="371475"/>
                <wp:effectExtent l="95250" t="0" r="9525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E669CA" id="Прямая со стрелкой 17" o:spid="_x0000_s1026" type="#_x0000_t32" style="position:absolute;margin-left:124.95pt;margin-top:38.6pt;width:0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</w:p>
    <w:p w:rsidR="00F046D1" w:rsidRDefault="00310A5B" w:rsidP="00F046D1">
      <w:pPr>
        <w:shd w:val="clear" w:color="auto" w:fill="FFFFFF"/>
        <w:spacing w:before="375" w:after="720" w:line="240" w:lineRule="auto"/>
        <w:ind w:right="53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9580D5" wp14:editId="307C2274">
                <wp:simplePos x="0" y="0"/>
                <wp:positionH relativeFrom="column">
                  <wp:posOffset>2977515</wp:posOffset>
                </wp:positionH>
                <wp:positionV relativeFrom="paragraph">
                  <wp:posOffset>229235</wp:posOffset>
                </wp:positionV>
                <wp:extent cx="2143125" cy="5429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42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45" w:rsidRPr="00310A5B" w:rsidRDefault="00DA6245" w:rsidP="00310A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10A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Практические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234.45pt;margin-top:18.05pt;width:168.7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" fillcolor="white [3201]" strokecolor="black [3213]" strokeweight="2pt">
                <v:textbox>
                  <w:txbxContent>
                    <w:p w:rsidR="00DA6245" w:rsidRPr="00310A5B" w:rsidRDefault="00DA6245" w:rsidP="00310A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10A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Практические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428306" wp14:editId="03A95094">
                <wp:simplePos x="0" y="0"/>
                <wp:positionH relativeFrom="column">
                  <wp:posOffset>415290</wp:posOffset>
                </wp:positionH>
                <wp:positionV relativeFrom="paragraph">
                  <wp:posOffset>229235</wp:posOffset>
                </wp:positionV>
                <wp:extent cx="2143125" cy="5524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45" w:rsidRPr="00310A5B" w:rsidRDefault="00DA6245" w:rsidP="00310A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10A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</w:t>
                            </w:r>
                            <w:r w:rsidRPr="00310A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ретические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32.7pt;margin-top:18.05pt;width:168.7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" fillcolor="white [3201]" strokecolor="black [3213]" strokeweight="2pt">
                <v:textbox>
                  <w:txbxContent>
                    <w:p w:rsidR="00DA6245" w:rsidRPr="00310A5B" w:rsidRDefault="00DA6245" w:rsidP="00310A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10A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Те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</w:t>
                      </w:r>
                      <w:r w:rsidRPr="00310A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ретические</w:t>
                      </w:r>
                    </w:p>
                  </w:txbxContent>
                </v:textbox>
              </v:rect>
            </w:pict>
          </mc:Fallback>
        </mc:AlternateContent>
      </w:r>
    </w:p>
    <w:p w:rsidR="00F046D1" w:rsidRDefault="00C54BAA" w:rsidP="00F046D1">
      <w:pPr>
        <w:shd w:val="clear" w:color="auto" w:fill="FFFFFF"/>
        <w:spacing w:before="375" w:after="720" w:line="240" w:lineRule="auto"/>
        <w:ind w:right="53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76C9E9" wp14:editId="6B2CD34C">
                <wp:simplePos x="0" y="0"/>
                <wp:positionH relativeFrom="column">
                  <wp:posOffset>4168140</wp:posOffset>
                </wp:positionH>
                <wp:positionV relativeFrom="paragraph">
                  <wp:posOffset>149225</wp:posOffset>
                </wp:positionV>
                <wp:extent cx="0" cy="171450"/>
                <wp:effectExtent l="95250" t="0" r="5715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5B0788" id="Прямая со стрелкой 20" o:spid="_x0000_s1026" type="#_x0000_t32" style="position:absolute;margin-left:328.2pt;margin-top:11.75pt;width:0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49F641" wp14:editId="1278E891">
                <wp:simplePos x="0" y="0"/>
                <wp:positionH relativeFrom="column">
                  <wp:posOffset>1539240</wp:posOffset>
                </wp:positionH>
                <wp:positionV relativeFrom="paragraph">
                  <wp:posOffset>149225</wp:posOffset>
                </wp:positionV>
                <wp:extent cx="0" cy="171450"/>
                <wp:effectExtent l="95250" t="0" r="571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909BDE" id="Прямая со стрелкой 19" o:spid="_x0000_s1026" type="#_x0000_t32" style="position:absolute;margin-left:121.2pt;margin-top:11.75pt;width:0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" strokecolor="windowText">
                <v:stroke endarrow="open"/>
              </v:shape>
            </w:pict>
          </mc:Fallback>
        </mc:AlternateContent>
      </w:r>
      <w:r w:rsidR="00310A5B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BF7ABE" wp14:editId="61D49AF8">
                <wp:simplePos x="0" y="0"/>
                <wp:positionH relativeFrom="column">
                  <wp:posOffset>2977515</wp:posOffset>
                </wp:positionH>
                <wp:positionV relativeFrom="paragraph">
                  <wp:posOffset>320675</wp:posOffset>
                </wp:positionV>
                <wp:extent cx="2143125" cy="16002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600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45" w:rsidRDefault="00DA6245" w:rsidP="00C54BA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Конкурсы;</w:t>
                            </w:r>
                          </w:p>
                          <w:p w:rsidR="00DA6245" w:rsidRDefault="00DA6245" w:rsidP="00C54BA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соревнования;</w:t>
                            </w:r>
                          </w:p>
                          <w:p w:rsidR="00DA6245" w:rsidRDefault="00DA6245" w:rsidP="00C54BA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викторины;</w:t>
                            </w:r>
                          </w:p>
                          <w:p w:rsidR="00DA6245" w:rsidRDefault="00DA6245" w:rsidP="00C54BA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показательные выступления;</w:t>
                            </w:r>
                          </w:p>
                          <w:p w:rsidR="00DA6245" w:rsidRDefault="00DA6245" w:rsidP="00C54BA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выставки;</w:t>
                            </w:r>
                          </w:p>
                          <w:p w:rsidR="00DA6245" w:rsidRDefault="00DA6245" w:rsidP="00C54BA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праздники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1" style="position:absolute;left:0;text-align:left;margin-left:234.45pt;margin-top:25.25pt;width:168.75pt;height:12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" fillcolor="white [3201]" strokecolor="black [3213]" strokeweight="2pt">
                <v:textbox>
                  <w:txbxContent>
                    <w:p w:rsidR="00DA6245" w:rsidRDefault="00DA6245" w:rsidP="00C54BAA">
                      <w:pPr>
                        <w:spacing w:after="0" w:line="240" w:lineRule="auto"/>
                        <w:jc w:val="center"/>
                      </w:pPr>
                      <w:r>
                        <w:t>Конкурсы;</w:t>
                      </w:r>
                    </w:p>
                    <w:p w:rsidR="00DA6245" w:rsidRDefault="00DA6245" w:rsidP="00C54BAA">
                      <w:pPr>
                        <w:spacing w:after="0" w:line="240" w:lineRule="auto"/>
                        <w:jc w:val="center"/>
                      </w:pPr>
                      <w:r>
                        <w:t>соревнования;</w:t>
                      </w:r>
                    </w:p>
                    <w:p w:rsidR="00DA6245" w:rsidRDefault="00DA6245" w:rsidP="00C54BAA">
                      <w:pPr>
                        <w:spacing w:after="0" w:line="240" w:lineRule="auto"/>
                        <w:jc w:val="center"/>
                      </w:pPr>
                      <w:r>
                        <w:t>викторины;</w:t>
                      </w:r>
                    </w:p>
                    <w:p w:rsidR="00DA6245" w:rsidRDefault="00DA6245" w:rsidP="00C54BAA">
                      <w:pPr>
                        <w:spacing w:after="0" w:line="240" w:lineRule="auto"/>
                        <w:jc w:val="center"/>
                      </w:pPr>
                      <w:r>
                        <w:t>показательные выступления;</w:t>
                      </w:r>
                    </w:p>
                    <w:p w:rsidR="00DA6245" w:rsidRDefault="00DA6245" w:rsidP="00C54BAA">
                      <w:pPr>
                        <w:spacing w:after="0" w:line="240" w:lineRule="auto"/>
                        <w:jc w:val="center"/>
                      </w:pPr>
                      <w:r>
                        <w:t>выставки;</w:t>
                      </w:r>
                    </w:p>
                    <w:p w:rsidR="00DA6245" w:rsidRDefault="00DA6245" w:rsidP="00C54BAA">
                      <w:pPr>
                        <w:spacing w:after="0" w:line="240" w:lineRule="auto"/>
                        <w:jc w:val="center"/>
                      </w:pPr>
                      <w:r>
                        <w:t>праздники</w:t>
                      </w:r>
                    </w:p>
                  </w:txbxContent>
                </v:textbox>
              </v:rect>
            </w:pict>
          </mc:Fallback>
        </mc:AlternateContent>
      </w:r>
      <w:r w:rsidR="00310A5B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D0CB8E" wp14:editId="1D1DC29B">
                <wp:simplePos x="0" y="0"/>
                <wp:positionH relativeFrom="column">
                  <wp:posOffset>415290</wp:posOffset>
                </wp:positionH>
                <wp:positionV relativeFrom="paragraph">
                  <wp:posOffset>320675</wp:posOffset>
                </wp:positionV>
                <wp:extent cx="2143125" cy="16002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600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45" w:rsidRDefault="00DA6245" w:rsidP="00310A5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Беседы;</w:t>
                            </w:r>
                          </w:p>
                          <w:p w:rsidR="00DA6245" w:rsidRDefault="00DA6245" w:rsidP="00310A5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сообщения;</w:t>
                            </w:r>
                          </w:p>
                          <w:p w:rsidR="00DA6245" w:rsidRDefault="00DA6245" w:rsidP="00310A5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встречи с интересными людьми;</w:t>
                            </w:r>
                          </w:p>
                          <w:p w:rsidR="00DA6245" w:rsidRDefault="00DA6245" w:rsidP="00310A5B">
                            <w:pPr>
                              <w:spacing w:after="0"/>
                              <w:jc w:val="center"/>
                            </w:pPr>
                            <w:r>
                              <w:t>экскурсии;</w:t>
                            </w:r>
                          </w:p>
                          <w:p w:rsidR="00DA6245" w:rsidRDefault="00DA6245" w:rsidP="00310A5B">
                            <w:pPr>
                              <w:spacing w:after="0"/>
                              <w:jc w:val="center"/>
                            </w:pPr>
                            <w:r>
                              <w:t>просмотр фильмов и чтение книг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2" style="position:absolute;left:0;text-align:left;margin-left:32.7pt;margin-top:25.25pt;width:168.75pt;height:12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" fillcolor="white [3201]" strokecolor="black [3213]" strokeweight="2pt">
                <v:textbox>
                  <w:txbxContent>
                    <w:p w:rsidR="00DA6245" w:rsidRDefault="00DA6245" w:rsidP="00310A5B">
                      <w:pPr>
                        <w:spacing w:after="0" w:line="240" w:lineRule="auto"/>
                        <w:jc w:val="center"/>
                      </w:pPr>
                      <w:r>
                        <w:t>Беседы;</w:t>
                      </w:r>
                    </w:p>
                    <w:p w:rsidR="00DA6245" w:rsidRDefault="00DA6245" w:rsidP="00310A5B">
                      <w:pPr>
                        <w:spacing w:after="0" w:line="240" w:lineRule="auto"/>
                        <w:jc w:val="center"/>
                      </w:pPr>
                      <w:r>
                        <w:t>сообщения;</w:t>
                      </w:r>
                    </w:p>
                    <w:p w:rsidR="00DA6245" w:rsidRDefault="00DA6245" w:rsidP="00310A5B">
                      <w:pPr>
                        <w:spacing w:after="0" w:line="240" w:lineRule="auto"/>
                        <w:jc w:val="center"/>
                      </w:pPr>
                      <w:r>
                        <w:t>встречи с интересными людьми;</w:t>
                      </w:r>
                    </w:p>
                    <w:p w:rsidR="00DA6245" w:rsidRDefault="00DA6245" w:rsidP="00310A5B">
                      <w:pPr>
                        <w:spacing w:after="0"/>
                        <w:jc w:val="center"/>
                      </w:pPr>
                      <w:r>
                        <w:t>экскурсии;</w:t>
                      </w:r>
                    </w:p>
                    <w:p w:rsidR="00DA6245" w:rsidRDefault="00DA6245" w:rsidP="00310A5B">
                      <w:pPr>
                        <w:spacing w:after="0"/>
                        <w:jc w:val="center"/>
                      </w:pPr>
                      <w:r>
                        <w:t>просмотр фильмов и чтение книг</w:t>
                      </w:r>
                    </w:p>
                  </w:txbxContent>
                </v:textbox>
              </v:rect>
            </w:pict>
          </mc:Fallback>
        </mc:AlternateContent>
      </w:r>
    </w:p>
    <w:p w:rsidR="00F046D1" w:rsidRDefault="00F046D1" w:rsidP="00F046D1">
      <w:pPr>
        <w:shd w:val="clear" w:color="auto" w:fill="FFFFFF"/>
        <w:spacing w:before="375" w:after="720" w:line="240" w:lineRule="auto"/>
        <w:ind w:right="53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6D1" w:rsidRDefault="00F046D1" w:rsidP="00F046D1">
      <w:pPr>
        <w:shd w:val="clear" w:color="auto" w:fill="FFFFFF"/>
        <w:spacing w:before="375" w:after="720" w:line="240" w:lineRule="auto"/>
        <w:ind w:right="53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4F99" w:rsidRDefault="002D4F99" w:rsidP="00C54BAA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F99" w:rsidRDefault="002D4F99" w:rsidP="00C54BAA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F99" w:rsidRDefault="002D4F99" w:rsidP="00C54BAA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BAA" w:rsidRDefault="00C54BAA" w:rsidP="00C54BAA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2.Учебно-тематический план</w:t>
      </w:r>
    </w:p>
    <w:p w:rsidR="00C54BAA" w:rsidRDefault="00C54BAA" w:rsidP="00C54BA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97"/>
        <w:gridCol w:w="1839"/>
        <w:gridCol w:w="1902"/>
        <w:gridCol w:w="1825"/>
        <w:gridCol w:w="1808"/>
      </w:tblGrid>
      <w:tr w:rsidR="00D16266" w:rsidRPr="00C54BAA" w:rsidTr="00B42AE5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66" w:rsidRPr="00C54BAA" w:rsidRDefault="00D16266" w:rsidP="00C54BAA">
            <w:pPr>
              <w:spacing w:before="100" w:beforeAutospacing="1" w:after="100" w:afterAutospacing="1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66" w:rsidRPr="00C54BAA" w:rsidRDefault="00D16266" w:rsidP="00C54BAA">
            <w:pPr>
              <w:spacing w:before="100" w:beforeAutospacing="1" w:after="100" w:afterAutospacing="1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16266" w:rsidRPr="00C54BAA" w:rsidTr="00D16266"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66" w:rsidRPr="00C54BAA" w:rsidRDefault="00D16266" w:rsidP="00B42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66" w:rsidRPr="00C54BAA" w:rsidRDefault="00D16266" w:rsidP="00B42AE5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66" w:rsidRPr="00C54BAA" w:rsidRDefault="00D16266" w:rsidP="00B42AE5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66" w:rsidRPr="00C54BAA" w:rsidRDefault="00D16266" w:rsidP="00B42AE5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6" w:rsidRPr="00C54BAA" w:rsidRDefault="00D16266" w:rsidP="00B42AE5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D16266" w:rsidRPr="00C54BAA" w:rsidTr="00DC6456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66" w:rsidRPr="00C54BAA" w:rsidRDefault="00DC6456" w:rsidP="00B42AE5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школа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66" w:rsidRPr="00C54BAA" w:rsidRDefault="0006518F" w:rsidP="00B42AE5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66" w:rsidRPr="00C54BAA" w:rsidRDefault="00B731FA" w:rsidP="00B42AE5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66" w:rsidRPr="00C54BAA" w:rsidRDefault="005961C7" w:rsidP="00B42AE5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6" w:rsidRPr="00C54BAA" w:rsidRDefault="00F200F8" w:rsidP="00D3584F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5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6266" w:rsidRPr="00C54BAA" w:rsidTr="00DC6456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66" w:rsidRPr="00C54BAA" w:rsidRDefault="00DC6456" w:rsidP="00B42AE5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66" w:rsidRPr="00C54BAA" w:rsidRDefault="0006518F" w:rsidP="00B42AE5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66" w:rsidRPr="00C54BAA" w:rsidRDefault="00B731FA" w:rsidP="00B42AE5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66" w:rsidRPr="00C54BAA" w:rsidRDefault="005961C7" w:rsidP="00B42AE5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6" w:rsidRPr="00C54BAA" w:rsidRDefault="00F200F8" w:rsidP="00B42AE5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6266" w:rsidRPr="00C54BAA" w:rsidTr="00DC6456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66" w:rsidRPr="00C54BAA" w:rsidRDefault="00DC6456" w:rsidP="00B42AE5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край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66" w:rsidRPr="00C54BAA" w:rsidRDefault="0006518F" w:rsidP="00B42AE5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66" w:rsidRPr="00C54BAA" w:rsidRDefault="00B731FA" w:rsidP="00B42AE5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66" w:rsidRPr="00C54BAA" w:rsidRDefault="005961C7" w:rsidP="00B42AE5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6" w:rsidRPr="00C54BAA" w:rsidRDefault="00F200F8" w:rsidP="00B42AE5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6266" w:rsidRPr="00C54BAA" w:rsidTr="00DC6456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66" w:rsidRPr="00C54BAA" w:rsidRDefault="00DC6456" w:rsidP="00DC6456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  <w:r w:rsidRPr="00C54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66" w:rsidRPr="00C54BAA" w:rsidRDefault="0006518F" w:rsidP="00B42AE5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66" w:rsidRPr="00C54BAA" w:rsidRDefault="00B731FA" w:rsidP="00B42AE5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66" w:rsidRPr="00C54BAA" w:rsidRDefault="005961C7" w:rsidP="00B42AE5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6" w:rsidRPr="00C54BAA" w:rsidRDefault="00D3584F" w:rsidP="00B42AE5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6266" w:rsidRPr="00C54BAA" w:rsidTr="00DC6456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66" w:rsidRPr="00C54BAA" w:rsidRDefault="00DC6456" w:rsidP="00B42AE5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66" w:rsidRPr="00C54BAA" w:rsidRDefault="0006518F" w:rsidP="00B42AE5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66" w:rsidRPr="00C54BAA" w:rsidRDefault="00B731FA" w:rsidP="00B42AE5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66" w:rsidRPr="00C54BAA" w:rsidRDefault="005961C7" w:rsidP="00B42AE5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6" w:rsidRPr="00C54BAA" w:rsidRDefault="00D3584F" w:rsidP="00B42AE5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71F6" w:rsidRPr="00C54BAA" w:rsidTr="00DC6456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F6" w:rsidRDefault="008971F6" w:rsidP="008971F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Военная                                   подготовка 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F6" w:rsidRPr="00C54BAA" w:rsidRDefault="0006518F" w:rsidP="00B42AE5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F6" w:rsidRPr="00C54BAA" w:rsidRDefault="00B731FA" w:rsidP="00B42AE5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F6" w:rsidRPr="00C54BAA" w:rsidRDefault="00B65620" w:rsidP="00B42AE5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F6" w:rsidRPr="00C54BAA" w:rsidRDefault="00D3584F" w:rsidP="00B42AE5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6266" w:rsidRPr="00C54BAA" w:rsidTr="00D16266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66" w:rsidRPr="00C54BAA" w:rsidRDefault="00D16266" w:rsidP="00B42AE5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A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66" w:rsidRPr="00C54BAA" w:rsidRDefault="00D16266" w:rsidP="00DC6456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6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66" w:rsidRPr="00C54BAA" w:rsidRDefault="00DC6456" w:rsidP="00B42AE5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66" w:rsidRPr="00C54BAA" w:rsidRDefault="00DC6456" w:rsidP="00B42AE5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6" w:rsidRPr="00C54BAA" w:rsidRDefault="00DC6456" w:rsidP="00B42AE5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C54BAA" w:rsidRDefault="00C54BAA" w:rsidP="00C54BAA">
      <w:pPr>
        <w:shd w:val="clear" w:color="auto" w:fill="FFFFFF"/>
        <w:spacing w:after="135" w:line="240" w:lineRule="auto"/>
        <w:rPr>
          <w:rFonts w:eastAsia="Times New Roman" w:cs="Helvetica"/>
          <w:b/>
          <w:bCs/>
          <w:color w:val="333333"/>
          <w:sz w:val="21"/>
          <w:szCs w:val="21"/>
        </w:rPr>
      </w:pPr>
    </w:p>
    <w:p w:rsidR="00A86846" w:rsidRDefault="00A86846" w:rsidP="00A86846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3.Содержание  программы</w:t>
      </w:r>
    </w:p>
    <w:p w:rsidR="00A86846" w:rsidRDefault="00A86846" w:rsidP="00A8684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C54BAA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846" w:rsidRDefault="00A86846" w:rsidP="00A8684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54BAA">
        <w:rPr>
          <w:rFonts w:ascii="Times New Roman" w:hAnsi="Times New Roman" w:cs="Times New Roman"/>
          <w:sz w:val="28"/>
          <w:szCs w:val="28"/>
        </w:rPr>
        <w:t>Моя школа</w:t>
      </w:r>
    </w:p>
    <w:p w:rsidR="003869AB" w:rsidRDefault="00BD020E" w:rsidP="00DC645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с «Кодексом Чести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Геленджичанина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Ознакомление с Уставом школы. Разработка Устава класса. Подготовка к принятию в ряды клуба «Юные друзья пограничников»</w:t>
      </w:r>
      <w:r w:rsidR="003869AB">
        <w:rPr>
          <w:rFonts w:ascii="Times New Roman" w:hAnsi="Times New Roman" w:cs="Times New Roman"/>
          <w:sz w:val="28"/>
          <w:szCs w:val="28"/>
        </w:rPr>
        <w:t xml:space="preserve">. Посвящение в «Юные друзья пограничников». Экскурсия </w:t>
      </w:r>
      <w:r w:rsidR="0014315F">
        <w:rPr>
          <w:rFonts w:ascii="Times New Roman" w:hAnsi="Times New Roman" w:cs="Times New Roman"/>
          <w:sz w:val="28"/>
          <w:szCs w:val="28"/>
        </w:rPr>
        <w:t>в школьный уголок пограничников</w:t>
      </w:r>
      <w:r w:rsidR="00DD4BEF">
        <w:rPr>
          <w:rFonts w:ascii="Times New Roman" w:hAnsi="Times New Roman" w:cs="Times New Roman"/>
          <w:sz w:val="28"/>
          <w:szCs w:val="28"/>
        </w:rPr>
        <w:t>.</w:t>
      </w:r>
      <w:r w:rsidR="0014315F" w:rsidRPr="0014315F">
        <w:rPr>
          <w:rFonts w:ascii="Times New Roman" w:hAnsi="Times New Roman" w:cs="Times New Roman"/>
          <w:sz w:val="28"/>
          <w:szCs w:val="28"/>
        </w:rPr>
        <w:t xml:space="preserve"> </w:t>
      </w:r>
      <w:r w:rsidR="0014315F">
        <w:rPr>
          <w:rFonts w:ascii="Times New Roman" w:hAnsi="Times New Roman" w:cs="Times New Roman"/>
          <w:sz w:val="28"/>
          <w:szCs w:val="28"/>
        </w:rPr>
        <w:t xml:space="preserve">Экскурсия в школьный музей. </w:t>
      </w:r>
      <w:r w:rsidR="00824CB2">
        <w:rPr>
          <w:rFonts w:ascii="Times New Roman" w:hAnsi="Times New Roman" w:cs="Times New Roman"/>
          <w:sz w:val="28"/>
          <w:szCs w:val="28"/>
        </w:rPr>
        <w:t>Встреча с наставниками.</w:t>
      </w:r>
      <w:r w:rsidR="00DD4BEF">
        <w:rPr>
          <w:rFonts w:ascii="Times New Roman" w:hAnsi="Times New Roman" w:cs="Times New Roman"/>
          <w:sz w:val="28"/>
          <w:szCs w:val="28"/>
        </w:rPr>
        <w:t xml:space="preserve"> </w:t>
      </w:r>
      <w:r w:rsidR="0014315F">
        <w:rPr>
          <w:rFonts w:ascii="Times New Roman" w:hAnsi="Times New Roman" w:cs="Times New Roman"/>
          <w:sz w:val="28"/>
          <w:szCs w:val="28"/>
        </w:rPr>
        <w:t xml:space="preserve">Кто такие пограничники? Пограничный столб – символ границы. </w:t>
      </w:r>
      <w:r w:rsidR="00AF2C36">
        <w:rPr>
          <w:rFonts w:ascii="Times New Roman" w:hAnsi="Times New Roman" w:cs="Times New Roman"/>
          <w:sz w:val="28"/>
          <w:szCs w:val="28"/>
        </w:rPr>
        <w:t xml:space="preserve">Женщины в армии. </w:t>
      </w:r>
      <w:r w:rsidR="00DD4BEF">
        <w:rPr>
          <w:rFonts w:ascii="Times New Roman" w:hAnsi="Times New Roman" w:cs="Times New Roman"/>
          <w:sz w:val="28"/>
          <w:szCs w:val="28"/>
        </w:rPr>
        <w:t>Конкурс рисунков  «Я б военные пошел…» Конкурс чтецов стихотворений о войне и службе в армии. Чтение и обсуждение художественных произведений о границе.</w:t>
      </w:r>
      <w:r w:rsidR="002F2D8F">
        <w:rPr>
          <w:rFonts w:ascii="Times New Roman" w:hAnsi="Times New Roman" w:cs="Times New Roman"/>
          <w:sz w:val="28"/>
          <w:szCs w:val="28"/>
        </w:rPr>
        <w:t xml:space="preserve"> </w:t>
      </w:r>
      <w:r w:rsidR="00DA6B34">
        <w:rPr>
          <w:rFonts w:ascii="Times New Roman" w:hAnsi="Times New Roman" w:cs="Times New Roman"/>
          <w:sz w:val="28"/>
          <w:szCs w:val="28"/>
        </w:rPr>
        <w:t xml:space="preserve">Выпуск </w:t>
      </w:r>
      <w:r w:rsidR="000B1279">
        <w:rPr>
          <w:rFonts w:ascii="Times New Roman" w:hAnsi="Times New Roman" w:cs="Times New Roman"/>
          <w:sz w:val="28"/>
          <w:szCs w:val="28"/>
        </w:rPr>
        <w:t>газеты «Граница».</w:t>
      </w:r>
      <w:r w:rsidR="00DC6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AB" w:rsidRDefault="003869AB" w:rsidP="003869A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>
        <w:rPr>
          <w:rFonts w:ascii="Times New Roman" w:hAnsi="Times New Roman" w:cs="Times New Roman"/>
          <w:sz w:val="28"/>
          <w:szCs w:val="28"/>
        </w:rPr>
        <w:t>. Мой город.</w:t>
      </w:r>
    </w:p>
    <w:p w:rsidR="003869AB" w:rsidRDefault="003869AB" w:rsidP="003869A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</w:t>
      </w:r>
      <w:r w:rsidR="00376A35">
        <w:rPr>
          <w:rFonts w:ascii="Times New Roman" w:hAnsi="Times New Roman" w:cs="Times New Roman"/>
          <w:sz w:val="28"/>
          <w:szCs w:val="28"/>
        </w:rPr>
        <w:t>в воинскую часть</w:t>
      </w:r>
      <w:r w:rsidR="008971F6">
        <w:rPr>
          <w:rFonts w:ascii="Times New Roman" w:hAnsi="Times New Roman" w:cs="Times New Roman"/>
          <w:sz w:val="28"/>
          <w:szCs w:val="28"/>
        </w:rPr>
        <w:t xml:space="preserve"> г. Геленджик</w:t>
      </w:r>
      <w:r>
        <w:rPr>
          <w:rFonts w:ascii="Times New Roman" w:hAnsi="Times New Roman" w:cs="Times New Roman"/>
          <w:sz w:val="28"/>
          <w:szCs w:val="28"/>
        </w:rPr>
        <w:t>. Экскурсия в краеведческий музей города.</w:t>
      </w:r>
      <w:r w:rsidR="00DD4BEF">
        <w:rPr>
          <w:rFonts w:ascii="Times New Roman" w:hAnsi="Times New Roman" w:cs="Times New Roman"/>
          <w:sz w:val="28"/>
          <w:szCs w:val="28"/>
        </w:rPr>
        <w:t xml:space="preserve"> «Соседи» моего города.</w:t>
      </w:r>
      <w:r w:rsidR="002F2D8F">
        <w:rPr>
          <w:rFonts w:ascii="Times New Roman" w:hAnsi="Times New Roman" w:cs="Times New Roman"/>
          <w:sz w:val="28"/>
          <w:szCs w:val="28"/>
        </w:rPr>
        <w:t xml:space="preserve"> Встреча с интересными людьми.</w:t>
      </w:r>
    </w:p>
    <w:p w:rsidR="003869AB" w:rsidRDefault="003869AB" w:rsidP="003869A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</w:t>
      </w:r>
      <w:r>
        <w:rPr>
          <w:rFonts w:ascii="Times New Roman" w:hAnsi="Times New Roman" w:cs="Times New Roman"/>
          <w:sz w:val="28"/>
          <w:szCs w:val="28"/>
        </w:rPr>
        <w:t xml:space="preserve">. Мой край. </w:t>
      </w:r>
    </w:p>
    <w:p w:rsidR="003869AB" w:rsidRDefault="003869AB" w:rsidP="003869A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Традиции и обычаи народов Краснодарского края.</w:t>
      </w:r>
      <w:r w:rsidR="00DD4BEF" w:rsidRPr="00DD4BEF">
        <w:rPr>
          <w:rFonts w:ascii="Times New Roman" w:hAnsi="Times New Roman" w:cs="Times New Roman"/>
          <w:sz w:val="28"/>
          <w:szCs w:val="28"/>
        </w:rPr>
        <w:t xml:space="preserve"> </w:t>
      </w:r>
      <w:r w:rsidR="00DD4BEF">
        <w:rPr>
          <w:rFonts w:ascii="Times New Roman" w:hAnsi="Times New Roman" w:cs="Times New Roman"/>
          <w:sz w:val="28"/>
          <w:szCs w:val="28"/>
        </w:rPr>
        <w:t>«Соседи» моего края.</w:t>
      </w:r>
      <w:r w:rsidR="002F2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AB" w:rsidRDefault="003869AB" w:rsidP="003869A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>
        <w:rPr>
          <w:rFonts w:ascii="Times New Roman" w:hAnsi="Times New Roman" w:cs="Times New Roman"/>
          <w:sz w:val="28"/>
          <w:szCs w:val="28"/>
        </w:rPr>
        <w:t>. Моя семья.</w:t>
      </w:r>
    </w:p>
    <w:p w:rsidR="003869AB" w:rsidRDefault="00DD4BEF" w:rsidP="003869A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папа (дед) в армии служил. Военные реликвии моей семьи.</w:t>
      </w:r>
      <w:r w:rsidR="002F2D8F">
        <w:rPr>
          <w:rFonts w:ascii="Times New Roman" w:hAnsi="Times New Roman" w:cs="Times New Roman"/>
          <w:sz w:val="28"/>
          <w:szCs w:val="28"/>
        </w:rPr>
        <w:t xml:space="preserve"> «Мама, папа, я – спортивная семья</w:t>
      </w:r>
      <w:proofErr w:type="gramStart"/>
      <w:r w:rsidR="002F2D8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869AB" w:rsidRDefault="003869AB" w:rsidP="003869A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>
        <w:rPr>
          <w:rFonts w:ascii="Times New Roman" w:hAnsi="Times New Roman" w:cs="Times New Roman"/>
          <w:sz w:val="28"/>
          <w:szCs w:val="28"/>
        </w:rPr>
        <w:t>. Моя Россия.</w:t>
      </w:r>
    </w:p>
    <w:p w:rsidR="002F2D8F" w:rsidRDefault="002F2D8F" w:rsidP="002F2D8F">
      <w:pPr>
        <w:tabs>
          <w:tab w:val="left" w:pos="28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69AB">
        <w:rPr>
          <w:rFonts w:ascii="Times New Roman" w:hAnsi="Times New Roman" w:cs="Times New Roman"/>
          <w:sz w:val="28"/>
          <w:szCs w:val="28"/>
        </w:rPr>
        <w:t>Традиции и обычаи народов России.</w:t>
      </w:r>
      <w:r w:rsidR="00DD4BEF">
        <w:rPr>
          <w:rFonts w:ascii="Times New Roman" w:hAnsi="Times New Roman" w:cs="Times New Roman"/>
          <w:sz w:val="28"/>
          <w:szCs w:val="28"/>
        </w:rPr>
        <w:t xml:space="preserve"> «Соседи» моей страны.</w:t>
      </w:r>
      <w:r w:rsidR="00D16266">
        <w:rPr>
          <w:rFonts w:ascii="Times New Roman" w:hAnsi="Times New Roman" w:cs="Times New Roman"/>
          <w:sz w:val="28"/>
          <w:szCs w:val="28"/>
        </w:rPr>
        <w:t xml:space="preserve"> Государственные праздники России. День защитника Отечества. День Победы. День пограничника.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D8F">
        <w:rPr>
          <w:rFonts w:ascii="Times New Roman" w:eastAsia="Times New Roman" w:hAnsi="Times New Roman" w:cs="Times New Roman"/>
          <w:sz w:val="28"/>
          <w:szCs w:val="28"/>
        </w:rPr>
        <w:t>Беседа «Война – трагедия для всех народов».</w:t>
      </w:r>
    </w:p>
    <w:p w:rsidR="008971F6" w:rsidRDefault="008971F6" w:rsidP="002F2D8F">
      <w:pPr>
        <w:tabs>
          <w:tab w:val="left" w:pos="28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1F6" w:rsidRDefault="008971F6" w:rsidP="002F2D8F">
      <w:pPr>
        <w:tabs>
          <w:tab w:val="left" w:pos="28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971F6">
        <w:rPr>
          <w:rFonts w:ascii="Times New Roman" w:eastAsia="Times New Roman" w:hAnsi="Times New Roman" w:cs="Times New Roman"/>
          <w:b/>
          <w:sz w:val="28"/>
          <w:szCs w:val="28"/>
        </w:rPr>
        <w:t>Раздел 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71F6">
        <w:rPr>
          <w:rFonts w:ascii="Times New Roman" w:eastAsia="Times New Roman" w:hAnsi="Times New Roman" w:cs="Times New Roman"/>
          <w:sz w:val="28"/>
          <w:szCs w:val="28"/>
        </w:rPr>
        <w:t>Военная подготовка.</w:t>
      </w:r>
    </w:p>
    <w:p w:rsidR="00AF2C36" w:rsidRDefault="00AF2C36" w:rsidP="002F2D8F">
      <w:pPr>
        <w:tabs>
          <w:tab w:val="left" w:pos="28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1F6" w:rsidRPr="008971F6" w:rsidRDefault="008971F6" w:rsidP="002F2D8F">
      <w:pPr>
        <w:tabs>
          <w:tab w:val="left" w:pos="28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Строевая подготовка. </w:t>
      </w:r>
      <w:r w:rsidR="00824CB2">
        <w:rPr>
          <w:rFonts w:ascii="Times New Roman" w:eastAsia="Times New Roman" w:hAnsi="Times New Roman" w:cs="Times New Roman"/>
          <w:sz w:val="28"/>
          <w:szCs w:val="28"/>
        </w:rPr>
        <w:t xml:space="preserve">Выставка оружия. </w:t>
      </w:r>
      <w:r w:rsidR="00AF2C36">
        <w:rPr>
          <w:rFonts w:ascii="Times New Roman" w:eastAsia="Times New Roman" w:hAnsi="Times New Roman" w:cs="Times New Roman"/>
          <w:sz w:val="28"/>
          <w:szCs w:val="28"/>
        </w:rPr>
        <w:t>Сумка санитарки.</w:t>
      </w:r>
      <w:r w:rsidR="00824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2D8F" w:rsidRDefault="002F2D8F" w:rsidP="002F2D8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класс </w:t>
      </w:r>
    </w:p>
    <w:p w:rsidR="002F2D8F" w:rsidRDefault="002F2D8F" w:rsidP="002F2D8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  <w:r>
        <w:rPr>
          <w:rFonts w:ascii="Times New Roman" w:hAnsi="Times New Roman" w:cs="Times New Roman"/>
          <w:sz w:val="28"/>
          <w:szCs w:val="28"/>
        </w:rPr>
        <w:t>. Моя школа</w:t>
      </w:r>
    </w:p>
    <w:p w:rsidR="002F2D8F" w:rsidRDefault="002E78CA" w:rsidP="00DC645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Праздничная программа, посвященная годовщине вступления в ряды юных друзей пограничников. </w:t>
      </w:r>
      <w:r w:rsidR="002F2D8F">
        <w:rPr>
          <w:rFonts w:ascii="Times New Roman" w:hAnsi="Times New Roman" w:cs="Times New Roman"/>
          <w:sz w:val="28"/>
          <w:szCs w:val="28"/>
        </w:rPr>
        <w:t>Веселые старты «</w:t>
      </w:r>
      <w:r>
        <w:rPr>
          <w:rFonts w:ascii="Times New Roman" w:hAnsi="Times New Roman" w:cs="Times New Roman"/>
          <w:sz w:val="28"/>
          <w:szCs w:val="28"/>
        </w:rPr>
        <w:t>Мы стали на год взрослее».</w:t>
      </w:r>
      <w:r w:rsidR="002F2D8F">
        <w:rPr>
          <w:rFonts w:ascii="Times New Roman" w:hAnsi="Times New Roman" w:cs="Times New Roman"/>
          <w:sz w:val="28"/>
          <w:szCs w:val="28"/>
        </w:rPr>
        <w:t xml:space="preserve"> Музыкальная композиция ко Дню Победы «С песней по жизни».</w:t>
      </w:r>
      <w:r w:rsidR="000B1279" w:rsidRPr="000B1279">
        <w:rPr>
          <w:rFonts w:ascii="Times New Roman" w:hAnsi="Times New Roman" w:cs="Times New Roman"/>
          <w:sz w:val="28"/>
          <w:szCs w:val="28"/>
        </w:rPr>
        <w:t xml:space="preserve"> </w:t>
      </w:r>
      <w:r w:rsidR="000B1279">
        <w:rPr>
          <w:rFonts w:ascii="Times New Roman" w:hAnsi="Times New Roman" w:cs="Times New Roman"/>
          <w:sz w:val="28"/>
          <w:szCs w:val="28"/>
        </w:rPr>
        <w:t xml:space="preserve">Конкурс рисунков  о войне. Конкурс чтецов стихотворений о границе и пограничниках. Чтение и обсуждение художественных произведений о границе. </w:t>
      </w:r>
      <w:r w:rsidR="00DA6B34">
        <w:rPr>
          <w:rFonts w:ascii="Times New Roman" w:hAnsi="Times New Roman" w:cs="Times New Roman"/>
          <w:sz w:val="28"/>
          <w:szCs w:val="28"/>
        </w:rPr>
        <w:t xml:space="preserve">Выпуск </w:t>
      </w:r>
      <w:r w:rsidR="000B1279">
        <w:rPr>
          <w:rFonts w:ascii="Times New Roman" w:hAnsi="Times New Roman" w:cs="Times New Roman"/>
          <w:sz w:val="28"/>
          <w:szCs w:val="28"/>
        </w:rPr>
        <w:t>газеты «Граница».</w:t>
      </w:r>
      <w:r w:rsidR="00DC6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D8F" w:rsidRDefault="002F2D8F" w:rsidP="002F2D8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>
        <w:rPr>
          <w:rFonts w:ascii="Times New Roman" w:hAnsi="Times New Roman" w:cs="Times New Roman"/>
          <w:sz w:val="28"/>
          <w:szCs w:val="28"/>
        </w:rPr>
        <w:t>. Мой город.</w:t>
      </w:r>
    </w:p>
    <w:p w:rsidR="002F2D8F" w:rsidRDefault="002F2D8F" w:rsidP="002F2D8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на пограничную заставу</w:t>
      </w:r>
      <w:r w:rsidR="00897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1F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8971F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971F6">
        <w:rPr>
          <w:rFonts w:ascii="Times New Roman" w:hAnsi="Times New Roman" w:cs="Times New Roman"/>
          <w:sz w:val="28"/>
          <w:szCs w:val="28"/>
        </w:rPr>
        <w:t>абардинка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 Экскурсия к военным памятникам нашего города. Встреча с ветеранами.</w:t>
      </w:r>
    </w:p>
    <w:p w:rsidR="002F2D8F" w:rsidRDefault="002F2D8F" w:rsidP="002F2D8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>
        <w:rPr>
          <w:rFonts w:ascii="Times New Roman" w:hAnsi="Times New Roman" w:cs="Times New Roman"/>
          <w:sz w:val="28"/>
          <w:szCs w:val="28"/>
        </w:rPr>
        <w:t xml:space="preserve">. Мой край. </w:t>
      </w:r>
    </w:p>
    <w:p w:rsidR="002F2D8F" w:rsidRDefault="000B1279" w:rsidP="000B127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Символика Краснодарского края. Краснодар – столица нашей Кубани. Путешествие по карте Краснодарского края. </w:t>
      </w:r>
      <w:r w:rsidR="0006518F">
        <w:rPr>
          <w:rFonts w:ascii="Times New Roman" w:hAnsi="Times New Roman" w:cs="Times New Roman"/>
          <w:sz w:val="28"/>
          <w:szCs w:val="28"/>
        </w:rPr>
        <w:t xml:space="preserve">Военные памятники Краснодарского края. </w:t>
      </w:r>
      <w:r w:rsidRPr="000B1279">
        <w:rPr>
          <w:rFonts w:ascii="Times New Roman" w:eastAsia="Times New Roman" w:hAnsi="Times New Roman" w:cs="Times New Roman"/>
          <w:sz w:val="28"/>
          <w:szCs w:val="28"/>
        </w:rPr>
        <w:t xml:space="preserve">Праздничная программа  «Славься,  земля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кубанская» (стихи, песни </w:t>
      </w:r>
      <w:r w:rsidRPr="000B1279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</w:rPr>
        <w:t>Кубани</w:t>
      </w:r>
      <w:r w:rsidRPr="000B1279">
        <w:rPr>
          <w:rFonts w:ascii="Times New Roman" w:eastAsia="Times New Roman" w:hAnsi="Times New Roman" w:cs="Times New Roman"/>
          <w:sz w:val="28"/>
          <w:szCs w:val="28"/>
        </w:rPr>
        <w:t>).</w:t>
      </w:r>
      <w:r w:rsidR="00DA6B34">
        <w:rPr>
          <w:rFonts w:ascii="Times New Roman" w:eastAsia="Times New Roman" w:hAnsi="Times New Roman" w:cs="Times New Roman"/>
          <w:sz w:val="28"/>
          <w:szCs w:val="28"/>
        </w:rPr>
        <w:t xml:space="preserve"> Экскурсия на погранзаставу </w:t>
      </w:r>
      <w:proofErr w:type="spellStart"/>
      <w:r w:rsidR="00DA6B3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DA6B34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="00DA6B34">
        <w:rPr>
          <w:rFonts w:ascii="Times New Roman" w:eastAsia="Times New Roman" w:hAnsi="Times New Roman" w:cs="Times New Roman"/>
          <w:sz w:val="28"/>
          <w:szCs w:val="28"/>
        </w:rPr>
        <w:t>овороссийска</w:t>
      </w:r>
      <w:proofErr w:type="spellEnd"/>
      <w:r w:rsidR="00DA6B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2D8F" w:rsidRDefault="002F2D8F" w:rsidP="002F2D8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>
        <w:rPr>
          <w:rFonts w:ascii="Times New Roman" w:hAnsi="Times New Roman" w:cs="Times New Roman"/>
          <w:sz w:val="28"/>
          <w:szCs w:val="28"/>
        </w:rPr>
        <w:t>. Моя семья.</w:t>
      </w:r>
    </w:p>
    <w:p w:rsidR="002F2D8F" w:rsidRDefault="000B1279" w:rsidP="002F2D8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279">
        <w:rPr>
          <w:rFonts w:ascii="Times New Roman" w:eastAsia="Times New Roman" w:hAnsi="Times New Roman" w:cs="Times New Roman"/>
          <w:sz w:val="28"/>
          <w:szCs w:val="28"/>
        </w:rPr>
        <w:t>Час размышлений «Зачем человеку семья».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D8F">
        <w:rPr>
          <w:rFonts w:ascii="Times New Roman" w:hAnsi="Times New Roman" w:cs="Times New Roman"/>
          <w:sz w:val="28"/>
          <w:szCs w:val="28"/>
        </w:rPr>
        <w:t>Проект «Я помню, я горжусь».</w:t>
      </w:r>
    </w:p>
    <w:p w:rsidR="002F2D8F" w:rsidRDefault="002F2D8F" w:rsidP="002F2D8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>
        <w:rPr>
          <w:rFonts w:ascii="Times New Roman" w:hAnsi="Times New Roman" w:cs="Times New Roman"/>
          <w:sz w:val="28"/>
          <w:szCs w:val="28"/>
        </w:rPr>
        <w:t>. Моя Россия.</w:t>
      </w:r>
    </w:p>
    <w:p w:rsidR="000B1279" w:rsidRDefault="002F2D8F" w:rsidP="000B127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Права и обязанности гражданина России. </w:t>
      </w:r>
      <w:r w:rsidR="000B1279">
        <w:rPr>
          <w:rFonts w:ascii="Times New Roman" w:hAnsi="Times New Roman" w:cs="Times New Roman"/>
          <w:sz w:val="28"/>
          <w:szCs w:val="28"/>
        </w:rPr>
        <w:t xml:space="preserve"> Символика России. Москва – столица нашей Родины. </w:t>
      </w:r>
      <w:r>
        <w:rPr>
          <w:rFonts w:ascii="Times New Roman" w:hAnsi="Times New Roman" w:cs="Times New Roman"/>
          <w:sz w:val="28"/>
          <w:szCs w:val="28"/>
        </w:rPr>
        <w:t>Путешествие по карте России.</w:t>
      </w:r>
      <w:r w:rsidR="0074219D">
        <w:rPr>
          <w:rFonts w:ascii="Times New Roman" w:hAnsi="Times New Roman" w:cs="Times New Roman"/>
          <w:sz w:val="28"/>
          <w:szCs w:val="28"/>
        </w:rPr>
        <w:t xml:space="preserve"> Военные музеи страны.</w:t>
      </w:r>
      <w:r w:rsidR="000B1279">
        <w:rPr>
          <w:rFonts w:ascii="Times New Roman" w:hAnsi="Times New Roman" w:cs="Times New Roman"/>
          <w:sz w:val="28"/>
          <w:szCs w:val="28"/>
        </w:rPr>
        <w:t xml:space="preserve"> </w:t>
      </w:r>
      <w:r w:rsidR="000B1279" w:rsidRPr="000B1279">
        <w:rPr>
          <w:rFonts w:ascii="Times New Roman" w:eastAsia="Times New Roman" w:hAnsi="Times New Roman" w:cs="Times New Roman"/>
          <w:sz w:val="28"/>
          <w:szCs w:val="28"/>
        </w:rPr>
        <w:t>Праздничная программа  «Славься,  земля русская» (стихи, песни,  сценки о России).</w:t>
      </w:r>
      <w:r w:rsidR="00DA6B34">
        <w:rPr>
          <w:rFonts w:ascii="Times New Roman" w:eastAsia="Times New Roman" w:hAnsi="Times New Roman" w:cs="Times New Roman"/>
          <w:sz w:val="28"/>
          <w:szCs w:val="28"/>
        </w:rPr>
        <w:t xml:space="preserve"> Былинные герои. </w:t>
      </w:r>
      <w:r w:rsidR="000B1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279" w:rsidRPr="000B1279">
        <w:rPr>
          <w:rFonts w:ascii="Times New Roman" w:hAnsi="Times New Roman" w:cs="Times New Roman"/>
          <w:sz w:val="28"/>
          <w:szCs w:val="28"/>
        </w:rPr>
        <w:t>«Дни далекой той войны в сердцах людей навечно будут!»</w:t>
      </w:r>
    </w:p>
    <w:p w:rsidR="00AF2C36" w:rsidRDefault="00AF2C36" w:rsidP="00AF2C36">
      <w:pPr>
        <w:tabs>
          <w:tab w:val="left" w:pos="28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971F6">
        <w:rPr>
          <w:rFonts w:ascii="Times New Roman" w:eastAsia="Times New Roman" w:hAnsi="Times New Roman" w:cs="Times New Roman"/>
          <w:b/>
          <w:sz w:val="28"/>
          <w:szCs w:val="28"/>
        </w:rPr>
        <w:t>Раздел 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71F6">
        <w:rPr>
          <w:rFonts w:ascii="Times New Roman" w:eastAsia="Times New Roman" w:hAnsi="Times New Roman" w:cs="Times New Roman"/>
          <w:sz w:val="28"/>
          <w:szCs w:val="28"/>
        </w:rPr>
        <w:t>Военная подготовка.</w:t>
      </w:r>
    </w:p>
    <w:p w:rsidR="00AF2C36" w:rsidRDefault="00AF2C36" w:rsidP="00AF2C36">
      <w:pPr>
        <w:tabs>
          <w:tab w:val="left" w:pos="28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2C36" w:rsidRDefault="00AF2C36" w:rsidP="00AF2C36">
      <w:pPr>
        <w:tabs>
          <w:tab w:val="left" w:pos="28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Строевая подготовка. </w:t>
      </w:r>
      <w:r w:rsidR="0074219D">
        <w:rPr>
          <w:rFonts w:ascii="Times New Roman" w:eastAsia="Times New Roman" w:hAnsi="Times New Roman" w:cs="Times New Roman"/>
          <w:sz w:val="28"/>
          <w:szCs w:val="28"/>
        </w:rPr>
        <w:t>Военная техника</w:t>
      </w:r>
      <w:r>
        <w:rPr>
          <w:rFonts w:ascii="Times New Roman" w:eastAsia="Times New Roman" w:hAnsi="Times New Roman" w:cs="Times New Roman"/>
          <w:sz w:val="28"/>
          <w:szCs w:val="28"/>
        </w:rPr>
        <w:t>. Первая помощь.</w:t>
      </w:r>
    </w:p>
    <w:p w:rsidR="00AF2C36" w:rsidRPr="00AF2C36" w:rsidRDefault="00AF2C36" w:rsidP="00AF2C36">
      <w:pPr>
        <w:tabs>
          <w:tab w:val="left" w:pos="28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279" w:rsidRDefault="00D16266" w:rsidP="000B127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1279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0B1279" w:rsidRDefault="000B1279" w:rsidP="000B127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  <w:r>
        <w:rPr>
          <w:rFonts w:ascii="Times New Roman" w:hAnsi="Times New Roman" w:cs="Times New Roman"/>
          <w:sz w:val="28"/>
          <w:szCs w:val="28"/>
        </w:rPr>
        <w:t>. Моя школа</w:t>
      </w:r>
    </w:p>
    <w:p w:rsidR="000B1279" w:rsidRPr="00DA6B34" w:rsidRDefault="00D16266" w:rsidP="00DA6B3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266">
        <w:rPr>
          <w:rFonts w:ascii="Times New Roman" w:hAnsi="Times New Roman"/>
          <w:sz w:val="28"/>
          <w:szCs w:val="28"/>
        </w:rPr>
        <w:t>Проект «Военнослужащие – выпускники школы»</w:t>
      </w:r>
      <w:r>
        <w:rPr>
          <w:rFonts w:ascii="Times New Roman" w:hAnsi="Times New Roman"/>
          <w:sz w:val="28"/>
          <w:szCs w:val="28"/>
        </w:rPr>
        <w:t xml:space="preserve">. </w:t>
      </w:r>
      <w:r w:rsidR="005961C7">
        <w:rPr>
          <w:rFonts w:ascii="Times New Roman" w:hAnsi="Times New Roman" w:cs="Times New Roman"/>
          <w:sz w:val="28"/>
          <w:szCs w:val="28"/>
        </w:rPr>
        <w:t xml:space="preserve">Конкурс рисунков «Миру </w:t>
      </w:r>
      <w:proofErr w:type="gramStart"/>
      <w:r w:rsidR="005961C7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5961C7">
        <w:rPr>
          <w:rFonts w:ascii="Times New Roman" w:hAnsi="Times New Roman" w:cs="Times New Roman"/>
          <w:sz w:val="28"/>
          <w:szCs w:val="28"/>
        </w:rPr>
        <w:t>А!»</w:t>
      </w:r>
      <w:r w:rsidR="00DA6B34">
        <w:rPr>
          <w:rFonts w:ascii="Times New Roman" w:hAnsi="Times New Roman" w:cs="Times New Roman"/>
          <w:sz w:val="28"/>
          <w:szCs w:val="28"/>
        </w:rPr>
        <w:t xml:space="preserve">. </w:t>
      </w:r>
      <w:r w:rsidR="005961C7">
        <w:rPr>
          <w:rFonts w:ascii="Times New Roman" w:hAnsi="Times New Roman" w:cs="Times New Roman"/>
          <w:sz w:val="28"/>
          <w:szCs w:val="28"/>
        </w:rPr>
        <w:t xml:space="preserve">Конкурс чтецов стихотворений о мире. </w:t>
      </w:r>
      <w:r w:rsidR="00DA6B34">
        <w:rPr>
          <w:rFonts w:ascii="Times New Roman" w:hAnsi="Times New Roman" w:cs="Times New Roman"/>
          <w:sz w:val="28"/>
          <w:szCs w:val="28"/>
        </w:rPr>
        <w:t>Чтение и обсуждение художественных произведений о границе. Выпуск газеты «Граница». Малые олимпийские игры.</w:t>
      </w:r>
    </w:p>
    <w:p w:rsidR="000B1279" w:rsidRDefault="000B1279" w:rsidP="000B127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>
        <w:rPr>
          <w:rFonts w:ascii="Times New Roman" w:hAnsi="Times New Roman" w:cs="Times New Roman"/>
          <w:sz w:val="28"/>
          <w:szCs w:val="28"/>
        </w:rPr>
        <w:t>. Мой город.</w:t>
      </w:r>
    </w:p>
    <w:p w:rsidR="00DC6456" w:rsidRPr="007354AA" w:rsidRDefault="00DC6456" w:rsidP="00735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6456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и военная судь</w:t>
      </w:r>
      <w:r w:rsidR="00735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 «малой родины». </w:t>
      </w:r>
      <w:r w:rsidR="00897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B1279" w:rsidRDefault="000B1279" w:rsidP="000B127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</w:t>
      </w:r>
      <w:r>
        <w:rPr>
          <w:rFonts w:ascii="Times New Roman" w:hAnsi="Times New Roman" w:cs="Times New Roman"/>
          <w:sz w:val="28"/>
          <w:szCs w:val="28"/>
        </w:rPr>
        <w:t xml:space="preserve">. Мой край. </w:t>
      </w:r>
    </w:p>
    <w:p w:rsidR="00D16266" w:rsidRPr="007354AA" w:rsidRDefault="00CB2886" w:rsidP="007354AA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886">
        <w:rPr>
          <w:rFonts w:ascii="Times New Roman" w:eastAsia="Times New Roman" w:hAnsi="Times New Roman" w:cs="Times New Roman"/>
          <w:sz w:val="28"/>
          <w:szCs w:val="28"/>
        </w:rPr>
        <w:t xml:space="preserve">История и военная судьба </w:t>
      </w:r>
      <w:r>
        <w:rPr>
          <w:rFonts w:ascii="Times New Roman" w:eastAsia="Times New Roman" w:hAnsi="Times New Roman" w:cs="Times New Roman"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16266">
        <w:rPr>
          <w:rFonts w:ascii="Times New Roman" w:hAnsi="Times New Roman" w:cs="Times New Roman"/>
          <w:sz w:val="28"/>
          <w:szCs w:val="28"/>
        </w:rPr>
        <w:t xml:space="preserve">Заочная экскурсия на пограничные заставы </w:t>
      </w:r>
      <w:r w:rsidR="008971F6">
        <w:rPr>
          <w:rFonts w:ascii="Times New Roman" w:hAnsi="Times New Roman" w:cs="Times New Roman"/>
          <w:sz w:val="28"/>
          <w:szCs w:val="28"/>
        </w:rPr>
        <w:t>Кубани.</w:t>
      </w:r>
      <w:r w:rsidR="00DC6456" w:rsidRPr="00DC6456">
        <w:rPr>
          <w:rFonts w:ascii="Times New Roman" w:hAnsi="Times New Roman"/>
          <w:sz w:val="28"/>
          <w:szCs w:val="28"/>
        </w:rPr>
        <w:t xml:space="preserve"> </w:t>
      </w:r>
      <w:r w:rsidR="00DC6456">
        <w:rPr>
          <w:rFonts w:ascii="Times New Roman" w:hAnsi="Times New Roman"/>
          <w:sz w:val="28"/>
          <w:szCs w:val="28"/>
        </w:rPr>
        <w:t xml:space="preserve">Знаменательные даты </w:t>
      </w:r>
      <w:r>
        <w:rPr>
          <w:rFonts w:ascii="Times New Roman" w:hAnsi="Times New Roman"/>
          <w:sz w:val="28"/>
          <w:szCs w:val="28"/>
        </w:rPr>
        <w:t xml:space="preserve">военной </w:t>
      </w:r>
      <w:r w:rsidR="00DC6456">
        <w:rPr>
          <w:rFonts w:ascii="Times New Roman" w:hAnsi="Times New Roman"/>
          <w:sz w:val="28"/>
          <w:szCs w:val="28"/>
        </w:rPr>
        <w:t>истории края.</w:t>
      </w:r>
      <w:r w:rsidR="008971F6">
        <w:rPr>
          <w:rFonts w:ascii="Times New Roman" w:hAnsi="Times New Roman"/>
          <w:sz w:val="28"/>
          <w:szCs w:val="28"/>
        </w:rPr>
        <w:t xml:space="preserve"> Экскурсия на батарею Зубкова. Экскурсия на Малую Землю.</w:t>
      </w:r>
    </w:p>
    <w:p w:rsidR="000B1279" w:rsidRDefault="000B1279" w:rsidP="000B127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Раздел 4</w:t>
      </w:r>
      <w:r>
        <w:rPr>
          <w:rFonts w:ascii="Times New Roman" w:hAnsi="Times New Roman" w:cs="Times New Roman"/>
          <w:sz w:val="28"/>
          <w:szCs w:val="28"/>
        </w:rPr>
        <w:t>. Моя семья.</w:t>
      </w:r>
    </w:p>
    <w:p w:rsidR="00DC6456" w:rsidRDefault="007354AA" w:rsidP="000B127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Военнослужащие в моей семье.</w:t>
      </w:r>
    </w:p>
    <w:p w:rsidR="000B1279" w:rsidRDefault="000B1279" w:rsidP="000B127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>
        <w:rPr>
          <w:rFonts w:ascii="Times New Roman" w:hAnsi="Times New Roman" w:cs="Times New Roman"/>
          <w:sz w:val="28"/>
          <w:szCs w:val="28"/>
        </w:rPr>
        <w:t>. Моя Россия.</w:t>
      </w:r>
    </w:p>
    <w:p w:rsidR="00DC6456" w:rsidRDefault="000B1279" w:rsidP="00DC645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266">
        <w:rPr>
          <w:rFonts w:ascii="Times New Roman" w:hAnsi="Times New Roman" w:cs="Times New Roman"/>
          <w:sz w:val="28"/>
          <w:szCs w:val="28"/>
        </w:rPr>
        <w:t xml:space="preserve">Государственные праздники России. День народного единства. День </w:t>
      </w:r>
      <w:r w:rsidR="000C1850">
        <w:rPr>
          <w:rFonts w:ascii="Times New Roman" w:hAnsi="Times New Roman" w:cs="Times New Roman"/>
          <w:sz w:val="28"/>
          <w:szCs w:val="28"/>
        </w:rPr>
        <w:t xml:space="preserve">Конституции. </w:t>
      </w:r>
      <w:r w:rsidR="00D16266">
        <w:rPr>
          <w:rFonts w:ascii="Times New Roman" w:hAnsi="Times New Roman" w:cs="Times New Roman"/>
          <w:sz w:val="28"/>
          <w:szCs w:val="28"/>
        </w:rPr>
        <w:t xml:space="preserve"> </w:t>
      </w:r>
      <w:r w:rsidR="00CB2886">
        <w:rPr>
          <w:rFonts w:ascii="Times New Roman" w:hAnsi="Times New Roman" w:cs="Times New Roman"/>
          <w:sz w:val="28"/>
          <w:szCs w:val="28"/>
        </w:rPr>
        <w:t>Из истории пограничной службы.</w:t>
      </w:r>
      <w:r w:rsidR="000C1850">
        <w:rPr>
          <w:rFonts w:ascii="Times New Roman" w:hAnsi="Times New Roman" w:cs="Times New Roman"/>
          <w:sz w:val="28"/>
          <w:szCs w:val="28"/>
        </w:rPr>
        <w:t xml:space="preserve"> </w:t>
      </w:r>
      <w:r w:rsidR="00D16266">
        <w:rPr>
          <w:rFonts w:ascii="Times New Roman" w:hAnsi="Times New Roman" w:cs="Times New Roman"/>
          <w:sz w:val="28"/>
          <w:szCs w:val="28"/>
        </w:rPr>
        <w:t>Заочная экскурсия на пограничные заставы России.</w:t>
      </w:r>
      <w:r w:rsidR="00DC6456">
        <w:rPr>
          <w:rFonts w:ascii="Times New Roman" w:hAnsi="Times New Roman" w:cs="Times New Roman"/>
          <w:sz w:val="28"/>
          <w:szCs w:val="28"/>
        </w:rPr>
        <w:t xml:space="preserve"> Просмотр документальных и художественных фильмов</w:t>
      </w:r>
      <w:r w:rsidR="00DA6B34">
        <w:rPr>
          <w:rFonts w:ascii="Times New Roman" w:hAnsi="Times New Roman" w:cs="Times New Roman"/>
          <w:sz w:val="28"/>
          <w:szCs w:val="28"/>
        </w:rPr>
        <w:t xml:space="preserve"> о пограничниках</w:t>
      </w:r>
      <w:r w:rsidR="00DC6456">
        <w:rPr>
          <w:rFonts w:ascii="Times New Roman" w:hAnsi="Times New Roman" w:cs="Times New Roman"/>
          <w:sz w:val="28"/>
          <w:szCs w:val="28"/>
        </w:rPr>
        <w:t>.</w:t>
      </w:r>
      <w:r w:rsidR="00DC6456" w:rsidRPr="00DC6456">
        <w:rPr>
          <w:rFonts w:ascii="Times New Roman" w:hAnsi="Times New Roman"/>
          <w:sz w:val="28"/>
          <w:szCs w:val="28"/>
        </w:rPr>
        <w:t xml:space="preserve"> </w:t>
      </w:r>
      <w:r w:rsidR="00DC6456">
        <w:rPr>
          <w:rFonts w:ascii="Times New Roman" w:hAnsi="Times New Roman"/>
          <w:sz w:val="28"/>
          <w:szCs w:val="28"/>
        </w:rPr>
        <w:t>Знаменательные даты истории России.</w:t>
      </w:r>
      <w:r w:rsidR="00DA6B34">
        <w:rPr>
          <w:rFonts w:ascii="Times New Roman" w:hAnsi="Times New Roman"/>
          <w:sz w:val="28"/>
          <w:szCs w:val="28"/>
        </w:rPr>
        <w:t xml:space="preserve"> Подвиг Брестской крепости.</w:t>
      </w:r>
      <w:r w:rsidR="007354AA">
        <w:rPr>
          <w:rFonts w:ascii="Times New Roman" w:hAnsi="Times New Roman"/>
          <w:sz w:val="28"/>
          <w:szCs w:val="28"/>
        </w:rPr>
        <w:t xml:space="preserve"> Защита проекта «Животные на войне».</w:t>
      </w:r>
    </w:p>
    <w:p w:rsidR="00AF2C36" w:rsidRDefault="00AF2C36" w:rsidP="00AF2C36">
      <w:pPr>
        <w:tabs>
          <w:tab w:val="left" w:pos="28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71F6">
        <w:rPr>
          <w:rFonts w:ascii="Times New Roman" w:eastAsia="Times New Roman" w:hAnsi="Times New Roman" w:cs="Times New Roman"/>
          <w:b/>
          <w:sz w:val="28"/>
          <w:szCs w:val="28"/>
        </w:rPr>
        <w:t>Раздел 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71F6">
        <w:rPr>
          <w:rFonts w:ascii="Times New Roman" w:eastAsia="Times New Roman" w:hAnsi="Times New Roman" w:cs="Times New Roman"/>
          <w:sz w:val="28"/>
          <w:szCs w:val="28"/>
        </w:rPr>
        <w:t>Военная подготовка.</w:t>
      </w:r>
    </w:p>
    <w:p w:rsidR="00AF2C36" w:rsidRDefault="00AF2C36" w:rsidP="00AF2C36">
      <w:pPr>
        <w:tabs>
          <w:tab w:val="left" w:pos="28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2C36" w:rsidRPr="00AF2C36" w:rsidRDefault="00AF2C36" w:rsidP="00AF2C36">
      <w:pPr>
        <w:tabs>
          <w:tab w:val="left" w:pos="28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Строевая подготовка.</w:t>
      </w:r>
      <w:r w:rsidR="00151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Первая помощь. </w:t>
      </w:r>
      <w:r w:rsidR="00BA321E">
        <w:rPr>
          <w:rFonts w:ascii="Times New Roman" w:eastAsia="Times New Roman" w:hAnsi="Times New Roman" w:cs="Times New Roman"/>
          <w:sz w:val="28"/>
          <w:szCs w:val="28"/>
        </w:rPr>
        <w:t>Ориентирование на местности.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6B34" w:rsidRDefault="00DA6B34" w:rsidP="00DA6B3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класс </w:t>
      </w:r>
    </w:p>
    <w:p w:rsidR="00DA6B34" w:rsidRDefault="00DA6B34" w:rsidP="00DA6B3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  <w:r>
        <w:rPr>
          <w:rFonts w:ascii="Times New Roman" w:hAnsi="Times New Roman" w:cs="Times New Roman"/>
          <w:sz w:val="28"/>
          <w:szCs w:val="28"/>
        </w:rPr>
        <w:t>. Моя школа</w:t>
      </w:r>
    </w:p>
    <w:p w:rsidR="00DA6B34" w:rsidRDefault="00DA6B34" w:rsidP="008971F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композиция ко Дню Победы «С песней по жизни».</w:t>
      </w:r>
      <w:r w:rsidRPr="000B1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F200F8">
        <w:rPr>
          <w:rFonts w:ascii="Times New Roman" w:hAnsi="Times New Roman" w:cs="Times New Roman"/>
          <w:sz w:val="28"/>
          <w:szCs w:val="28"/>
        </w:rPr>
        <w:t xml:space="preserve">плакатов о мире и </w:t>
      </w:r>
      <w:r>
        <w:rPr>
          <w:rFonts w:ascii="Times New Roman" w:hAnsi="Times New Roman" w:cs="Times New Roman"/>
          <w:sz w:val="28"/>
          <w:szCs w:val="28"/>
        </w:rPr>
        <w:t xml:space="preserve">  о войне. Чтение и обсуждение художественных произведений о границе. Выпуск стенгазеты «Граница». </w:t>
      </w:r>
    </w:p>
    <w:p w:rsidR="00DA6B34" w:rsidRDefault="00DA6B34" w:rsidP="00DA6B3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>
        <w:rPr>
          <w:rFonts w:ascii="Times New Roman" w:hAnsi="Times New Roman" w:cs="Times New Roman"/>
          <w:sz w:val="28"/>
          <w:szCs w:val="28"/>
        </w:rPr>
        <w:t>. Мой город.</w:t>
      </w:r>
    </w:p>
    <w:p w:rsidR="00AF2C36" w:rsidRDefault="001516AE" w:rsidP="00DA6B3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AE">
        <w:rPr>
          <w:rFonts w:ascii="Times New Roman" w:eastAsia="Times New Roman" w:hAnsi="Times New Roman" w:cs="Times New Roman"/>
          <w:sz w:val="28"/>
          <w:szCs w:val="28"/>
        </w:rPr>
        <w:t>Улицы, чье имя связано с войной.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Земляки – герои войны. </w:t>
      </w:r>
      <w:r w:rsidR="00AF2C36">
        <w:rPr>
          <w:rFonts w:ascii="Times New Roman" w:hAnsi="Times New Roman" w:cs="Times New Roman"/>
          <w:sz w:val="28"/>
          <w:szCs w:val="28"/>
        </w:rPr>
        <w:t>Экскурсия в воинскую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расковеевка</w:t>
      </w:r>
      <w:proofErr w:type="spellEnd"/>
      <w:r w:rsidR="00AF2C36">
        <w:rPr>
          <w:rFonts w:ascii="Times New Roman" w:hAnsi="Times New Roman" w:cs="Times New Roman"/>
          <w:sz w:val="28"/>
          <w:szCs w:val="28"/>
        </w:rPr>
        <w:t>.</w:t>
      </w:r>
    </w:p>
    <w:p w:rsidR="00DA6B34" w:rsidRDefault="00DA6B34" w:rsidP="00DA6B3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>
        <w:rPr>
          <w:rFonts w:ascii="Times New Roman" w:hAnsi="Times New Roman" w:cs="Times New Roman"/>
          <w:sz w:val="28"/>
          <w:szCs w:val="28"/>
        </w:rPr>
        <w:t xml:space="preserve">. Мой край. </w:t>
      </w:r>
    </w:p>
    <w:p w:rsidR="00B54C25" w:rsidRPr="00AC6718" w:rsidRDefault="001516AE" w:rsidP="00CB288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Героический подвиг кубанцев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2886">
        <w:rPr>
          <w:rFonts w:ascii="Times New Roman" w:hAnsi="Times New Roman" w:cs="Times New Roman"/>
          <w:sz w:val="28"/>
          <w:szCs w:val="28"/>
        </w:rPr>
        <w:t>Военные учебные заведения края.</w:t>
      </w:r>
    </w:p>
    <w:p w:rsidR="00DA6B34" w:rsidRDefault="00DA6B34" w:rsidP="00DA6B3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>
        <w:rPr>
          <w:rFonts w:ascii="Times New Roman" w:hAnsi="Times New Roman" w:cs="Times New Roman"/>
          <w:sz w:val="28"/>
          <w:szCs w:val="28"/>
        </w:rPr>
        <w:t>. Моя семья.</w:t>
      </w:r>
    </w:p>
    <w:p w:rsidR="008971F6" w:rsidRDefault="008971F6" w:rsidP="00DA6B3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военным – престижно.</w:t>
      </w:r>
      <w:r w:rsidR="00F200F8">
        <w:rPr>
          <w:rFonts w:ascii="Times New Roman" w:hAnsi="Times New Roman" w:cs="Times New Roman"/>
          <w:sz w:val="28"/>
          <w:szCs w:val="28"/>
        </w:rPr>
        <w:t xml:space="preserve"> Семейный альбом.</w:t>
      </w:r>
    </w:p>
    <w:p w:rsidR="00B54C25" w:rsidRDefault="00DA6B34" w:rsidP="00DA6B3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>
        <w:rPr>
          <w:rFonts w:ascii="Times New Roman" w:hAnsi="Times New Roman" w:cs="Times New Roman"/>
          <w:sz w:val="28"/>
          <w:szCs w:val="28"/>
        </w:rPr>
        <w:t>. Моя Россия.</w:t>
      </w:r>
    </w:p>
    <w:p w:rsidR="00DA6B34" w:rsidRPr="00AF2C36" w:rsidRDefault="00AF2C36" w:rsidP="00AF2C3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Военные учебные заведения России. </w:t>
      </w:r>
      <w:r w:rsidR="008971F6">
        <w:rPr>
          <w:rFonts w:ascii="Times New Roman" w:hAnsi="Times New Roman" w:cs="Times New Roman"/>
          <w:sz w:val="28"/>
          <w:szCs w:val="28"/>
        </w:rPr>
        <w:t>Просмотр документальных и художественных фильмов о пограничниках.</w:t>
      </w:r>
      <w:r w:rsidR="008971F6" w:rsidRPr="00DC6456">
        <w:rPr>
          <w:rFonts w:ascii="Times New Roman" w:hAnsi="Times New Roman"/>
          <w:sz w:val="28"/>
          <w:szCs w:val="28"/>
        </w:rPr>
        <w:t xml:space="preserve"> </w:t>
      </w:r>
      <w:r w:rsidR="008971F6">
        <w:rPr>
          <w:rFonts w:ascii="Times New Roman" w:hAnsi="Times New Roman"/>
          <w:sz w:val="28"/>
          <w:szCs w:val="28"/>
        </w:rPr>
        <w:t>Знаменательные даты истории России. Защита проекта</w:t>
      </w:r>
      <w:r w:rsidR="00F200F8">
        <w:rPr>
          <w:rFonts w:ascii="Times New Roman" w:hAnsi="Times New Roman"/>
          <w:sz w:val="28"/>
          <w:szCs w:val="28"/>
        </w:rPr>
        <w:t xml:space="preserve"> «Города-герои»,</w:t>
      </w:r>
      <w:r w:rsidR="008971F6">
        <w:rPr>
          <w:rFonts w:ascii="Times New Roman" w:hAnsi="Times New Roman"/>
          <w:sz w:val="28"/>
          <w:szCs w:val="28"/>
        </w:rPr>
        <w:t xml:space="preserve"> «Дети на </w:t>
      </w:r>
      <w:r w:rsidR="00F200F8">
        <w:rPr>
          <w:rFonts w:ascii="Times New Roman" w:hAnsi="Times New Roman"/>
          <w:sz w:val="28"/>
          <w:szCs w:val="28"/>
        </w:rPr>
        <w:t>герои</w:t>
      </w:r>
      <w:r w:rsidR="008971F6">
        <w:rPr>
          <w:rFonts w:ascii="Times New Roman" w:hAnsi="Times New Roman"/>
          <w:sz w:val="28"/>
          <w:szCs w:val="28"/>
        </w:rPr>
        <w:t xml:space="preserve">». </w:t>
      </w:r>
      <w:r w:rsidR="00B54C25">
        <w:rPr>
          <w:rFonts w:ascii="Times New Roman" w:hAnsi="Times New Roman" w:cs="Times New Roman"/>
          <w:sz w:val="28"/>
          <w:szCs w:val="28"/>
        </w:rPr>
        <w:t>Проект «Герои - пограничники»</w:t>
      </w:r>
      <w:r w:rsidR="008971F6">
        <w:rPr>
          <w:rFonts w:ascii="Times New Roman" w:hAnsi="Times New Roman" w:cs="Times New Roman"/>
          <w:sz w:val="28"/>
          <w:szCs w:val="28"/>
        </w:rPr>
        <w:t>.</w:t>
      </w:r>
    </w:p>
    <w:p w:rsidR="00AF2C36" w:rsidRDefault="00AF2C36" w:rsidP="00AF2C36">
      <w:pPr>
        <w:tabs>
          <w:tab w:val="left" w:pos="28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71F6">
        <w:rPr>
          <w:rFonts w:ascii="Times New Roman" w:eastAsia="Times New Roman" w:hAnsi="Times New Roman" w:cs="Times New Roman"/>
          <w:b/>
          <w:sz w:val="28"/>
          <w:szCs w:val="28"/>
        </w:rPr>
        <w:t>Раздел 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71F6">
        <w:rPr>
          <w:rFonts w:ascii="Times New Roman" w:eastAsia="Times New Roman" w:hAnsi="Times New Roman" w:cs="Times New Roman"/>
          <w:sz w:val="28"/>
          <w:szCs w:val="28"/>
        </w:rPr>
        <w:t>Военная подготовка.</w:t>
      </w:r>
    </w:p>
    <w:p w:rsidR="00AF2C36" w:rsidRDefault="00AF2C36" w:rsidP="00AF2C36">
      <w:pPr>
        <w:tabs>
          <w:tab w:val="left" w:pos="28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2C36" w:rsidRDefault="00AF2C36" w:rsidP="00AF2C3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Строевая подготовка. </w:t>
      </w:r>
      <w:r w:rsidR="00F200F8">
        <w:rPr>
          <w:rFonts w:ascii="Times New Roman" w:eastAsia="Times New Roman" w:hAnsi="Times New Roman" w:cs="Times New Roman"/>
          <w:sz w:val="28"/>
          <w:szCs w:val="28"/>
        </w:rPr>
        <w:t>Ориентирование на местности.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Смотр строя и песни. Военно-патриотическая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Зарничка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51595" w:rsidRDefault="00A51595" w:rsidP="00A515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Предполагаемые результаты реализации программы</w:t>
      </w:r>
    </w:p>
    <w:p w:rsidR="00A51595" w:rsidRDefault="00A51595" w:rsidP="00A515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данной программы:</w:t>
      </w:r>
    </w:p>
    <w:p w:rsidR="00A51595" w:rsidRPr="0014315F" w:rsidRDefault="00A51595" w:rsidP="00A51595">
      <w:pPr>
        <w:pStyle w:val="a7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15F">
        <w:rPr>
          <w:rFonts w:ascii="Times New Roman" w:hAnsi="Times New Roman" w:cs="Times New Roman"/>
          <w:sz w:val="28"/>
          <w:szCs w:val="28"/>
        </w:rPr>
        <w:t>участники военно-патриотического клуба достигнут</w:t>
      </w:r>
      <w:proofErr w:type="gramEnd"/>
      <w:r w:rsidRPr="0014315F">
        <w:rPr>
          <w:rFonts w:ascii="Times New Roman" w:hAnsi="Times New Roman" w:cs="Times New Roman"/>
          <w:sz w:val="28"/>
          <w:szCs w:val="28"/>
        </w:rPr>
        <w:t xml:space="preserve"> общекультурного уровня образования по истории родного края, овладеют основами научно-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315F">
        <w:rPr>
          <w:rFonts w:ascii="Times New Roman" w:hAnsi="Times New Roman" w:cs="Times New Roman"/>
          <w:sz w:val="28"/>
          <w:szCs w:val="28"/>
        </w:rPr>
        <w:t>сследовательской деятельности, культурой мышления, оформления и защиты исследовательской работы;</w:t>
      </w:r>
    </w:p>
    <w:p w:rsidR="00A51595" w:rsidRPr="0014315F" w:rsidRDefault="00A51595" w:rsidP="00A51595">
      <w:pPr>
        <w:pStyle w:val="a7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15F">
        <w:rPr>
          <w:rFonts w:ascii="Times New Roman" w:hAnsi="Times New Roman" w:cs="Times New Roman"/>
          <w:sz w:val="28"/>
          <w:szCs w:val="28"/>
        </w:rPr>
        <w:t>члены клуба освоят правила безопасного поведения в повседневной жизни, принципы здорового образа жизни, способы самообороны и самосохранения, подготовятся к действиям в чрезвычайных ситуациях и экстремальных условиях;</w:t>
      </w:r>
    </w:p>
    <w:p w:rsidR="00A51595" w:rsidRDefault="00A51595" w:rsidP="00A51595">
      <w:pPr>
        <w:pStyle w:val="a7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15F">
        <w:rPr>
          <w:rFonts w:ascii="Times New Roman" w:hAnsi="Times New Roman" w:cs="Times New Roman"/>
          <w:sz w:val="28"/>
          <w:szCs w:val="28"/>
        </w:rPr>
        <w:lastRenderedPageBreak/>
        <w:t>у детей сформируется потребность в регулярных занятиях физической культурой, воспитание осмысленного отношения к ним как способу самореализации и личностно значимому проявлению человеческих способностей;</w:t>
      </w:r>
    </w:p>
    <w:p w:rsidR="00A51595" w:rsidRPr="0014315F" w:rsidRDefault="00A51595" w:rsidP="00A51595">
      <w:pPr>
        <w:pStyle w:val="a7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15F">
        <w:rPr>
          <w:rFonts w:ascii="Times New Roman" w:hAnsi="Times New Roman" w:cs="Times New Roman"/>
          <w:sz w:val="28"/>
          <w:szCs w:val="28"/>
        </w:rPr>
        <w:t xml:space="preserve"> компенсируются отсутствующие в основном образовании знания, умения и навыки в области краеведения, физкультуры, медиц</w:t>
      </w:r>
      <w:r>
        <w:rPr>
          <w:rFonts w:ascii="Times New Roman" w:hAnsi="Times New Roman" w:cs="Times New Roman"/>
          <w:sz w:val="28"/>
          <w:szCs w:val="28"/>
        </w:rPr>
        <w:t>ины, спорта, военной подготовки.</w:t>
      </w:r>
    </w:p>
    <w:p w:rsidR="00A51595" w:rsidRDefault="00A51595" w:rsidP="00A515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окончании обучения обучающиеся должны</w:t>
      </w:r>
    </w:p>
    <w:p w:rsidR="00A51595" w:rsidRDefault="00A51595" w:rsidP="00A515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</w:t>
      </w:r>
    </w:p>
    <w:p w:rsidR="00A51595" w:rsidRDefault="00A51595" w:rsidP="00A515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Технику безопасности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занятий в помещении и на улице.</w:t>
      </w:r>
    </w:p>
    <w:p w:rsidR="00A51595" w:rsidRDefault="00A51595" w:rsidP="00A515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Историю юношеского военно-патриотического движения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51595" w:rsidRDefault="00A51595" w:rsidP="00A515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Вооруженных Сил, рода войск и их назначения, виды оружия.</w:t>
      </w:r>
    </w:p>
    <w:p w:rsidR="00A51595" w:rsidRDefault="00A51595" w:rsidP="00A515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строевой подготовки.</w:t>
      </w:r>
    </w:p>
    <w:p w:rsidR="00A51595" w:rsidRDefault="00A51595" w:rsidP="00A515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Простые случаи травм и заболеваний.</w:t>
      </w:r>
    </w:p>
    <w:p w:rsidR="00A51595" w:rsidRDefault="00A51595" w:rsidP="00A515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A51595" w:rsidRDefault="00A51595" w:rsidP="00A515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строевые приемы без оружия.</w:t>
      </w:r>
    </w:p>
    <w:p w:rsidR="00A51595" w:rsidRDefault="00A51595" w:rsidP="00A515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первой доврачебной помощи в простых случаях травм и заболеваний.</w:t>
      </w:r>
    </w:p>
    <w:p w:rsidR="00A51595" w:rsidRPr="00AC6718" w:rsidRDefault="00A51595" w:rsidP="001516AE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Личностные результаты освоения программы:</w:t>
      </w:r>
    </w:p>
    <w:p w:rsidR="00A51595" w:rsidRPr="00AC6718" w:rsidRDefault="00A51595" w:rsidP="001516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67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  <w:r w:rsidRPr="00AC671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ценности многонационального российского общества, становления гуманистических и демократических ценностных ориентаций.</w:t>
      </w:r>
    </w:p>
    <w:p w:rsidR="00A51595" w:rsidRPr="00AC6718" w:rsidRDefault="00A51595" w:rsidP="001516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6718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уважительного отношения к иному мнению, истории и культуре других народов.</w:t>
      </w:r>
    </w:p>
    <w:p w:rsidR="00A51595" w:rsidRPr="00AC6718" w:rsidRDefault="00A51595" w:rsidP="001516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67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Развитие навыков сотрудничества </w:t>
      </w:r>
      <w:proofErr w:type="gramStart"/>
      <w:r w:rsidRPr="00AC6718">
        <w:rPr>
          <w:rFonts w:ascii="Times New Roman" w:eastAsia="Times New Roman" w:hAnsi="Times New Roman" w:cs="Times New Roman"/>
          <w:color w:val="333333"/>
          <w:sz w:val="28"/>
          <w:szCs w:val="28"/>
        </w:rPr>
        <w:t>со</w:t>
      </w:r>
      <w:proofErr w:type="gramEnd"/>
      <w:r w:rsidRPr="00AC67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A51595" w:rsidRPr="00AC6718" w:rsidRDefault="00A51595" w:rsidP="001516AE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результаты освоения программы:</w:t>
      </w:r>
    </w:p>
    <w:p w:rsidR="00A51595" w:rsidRPr="00AC6718" w:rsidRDefault="00A51595" w:rsidP="001516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6718">
        <w:rPr>
          <w:rFonts w:ascii="Times New Roman" w:eastAsia="Times New Roman" w:hAnsi="Times New Roman" w:cs="Times New Roman"/>
          <w:color w:val="333333"/>
          <w:sz w:val="28"/>
          <w:szCs w:val="28"/>
        </w:rPr>
        <w:t>Освоение способов решения проблем творческого и поискового характера.</w:t>
      </w:r>
    </w:p>
    <w:p w:rsidR="00A51595" w:rsidRPr="00AC6718" w:rsidRDefault="00A51595" w:rsidP="001516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6718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умения планировать, контролировать и оценивать свои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A51595" w:rsidRPr="00AC6718" w:rsidRDefault="00A51595" w:rsidP="001516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6718">
        <w:rPr>
          <w:rFonts w:ascii="Times New Roman" w:eastAsia="Times New Roman" w:hAnsi="Times New Roman" w:cs="Times New Roman"/>
          <w:color w:val="333333"/>
          <w:sz w:val="28"/>
          <w:szCs w:val="28"/>
        </w:rPr>
        <w:t>Находить и выделять при помощи взрослых информацию необходимую для выполнения заданий из разных источников.</w:t>
      </w:r>
    </w:p>
    <w:p w:rsidR="00A51595" w:rsidRPr="00AC6718" w:rsidRDefault="00A51595" w:rsidP="001516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6718">
        <w:rPr>
          <w:rFonts w:ascii="Times New Roman" w:eastAsia="Times New Roman" w:hAnsi="Times New Roman" w:cs="Times New Roman"/>
          <w:color w:val="333333"/>
          <w:sz w:val="28"/>
          <w:szCs w:val="28"/>
        </w:rPr>
        <w:t>Строить рассуждения (или доказательство своей точки зрения по теме кружка в соответствии с возрастными нормами).</w:t>
      </w:r>
    </w:p>
    <w:p w:rsidR="00A51595" w:rsidRPr="00AC6718" w:rsidRDefault="00A51595" w:rsidP="001516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6718">
        <w:rPr>
          <w:rFonts w:ascii="Times New Roman" w:eastAsia="Times New Roman" w:hAnsi="Times New Roman" w:cs="Times New Roman"/>
          <w:color w:val="333333"/>
          <w:sz w:val="28"/>
          <w:szCs w:val="28"/>
        </w:rPr>
        <w:t>Включаться в коллективное обсуждение вопросов с учителем и сверстниками.</w:t>
      </w:r>
    </w:p>
    <w:p w:rsidR="00A51595" w:rsidRPr="00AC6718" w:rsidRDefault="00A51595" w:rsidP="001516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6718">
        <w:rPr>
          <w:rFonts w:ascii="Times New Roman" w:eastAsia="Times New Roman" w:hAnsi="Times New Roman" w:cs="Times New Roman"/>
          <w:color w:val="333333"/>
          <w:sz w:val="28"/>
          <w:szCs w:val="28"/>
        </w:rPr>
        <w:t>Поддерживать в ходе выполнения задания доброжелательное общение друг с другом.</w:t>
      </w:r>
    </w:p>
    <w:p w:rsidR="00A51595" w:rsidRPr="00AC6718" w:rsidRDefault="00A51595" w:rsidP="001516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6718">
        <w:rPr>
          <w:rFonts w:ascii="Times New Roman" w:eastAsia="Times New Roman" w:hAnsi="Times New Roman" w:cs="Times New Roman"/>
          <w:color w:val="333333"/>
          <w:sz w:val="28"/>
          <w:szCs w:val="28"/>
        </w:rPr>
        <w:t>Готовить небольшие сообщения, проектные задания с помощью взрослых.</w:t>
      </w:r>
    </w:p>
    <w:p w:rsidR="00A51595" w:rsidRPr="00AC6718" w:rsidRDefault="00A51595" w:rsidP="001516AE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Предметные результаты освоения программы:</w:t>
      </w:r>
    </w:p>
    <w:p w:rsidR="00A51595" w:rsidRPr="00B42AE5" w:rsidRDefault="00A51595" w:rsidP="001516AE">
      <w:pPr>
        <w:pStyle w:val="a7"/>
        <w:numPr>
          <w:ilvl w:val="0"/>
          <w:numId w:val="9"/>
        </w:num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2AE5">
        <w:rPr>
          <w:rFonts w:ascii="Times New Roman" w:eastAsia="Times New Roman" w:hAnsi="Times New Roman" w:cs="Times New Roman"/>
          <w:color w:val="333333"/>
          <w:sz w:val="28"/>
          <w:szCs w:val="28"/>
        </w:rPr>
        <w:t>Понимание особой роли России в мировой истории, воспитание чувства гордости за национальные свершения, открытия и победы.</w:t>
      </w:r>
    </w:p>
    <w:p w:rsidR="00A51595" w:rsidRPr="00B42AE5" w:rsidRDefault="00A51595" w:rsidP="001516AE">
      <w:pPr>
        <w:pStyle w:val="a7"/>
        <w:numPr>
          <w:ilvl w:val="0"/>
          <w:numId w:val="9"/>
        </w:num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2AE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Уважительное отношение к России, родному краю, своей семье, истории, культуре, природе нашей страны, ее современной жизни.</w:t>
      </w:r>
    </w:p>
    <w:p w:rsidR="00A51595" w:rsidRPr="00B42AE5" w:rsidRDefault="00A51595" w:rsidP="001516AE">
      <w:pPr>
        <w:pStyle w:val="a7"/>
        <w:numPr>
          <w:ilvl w:val="0"/>
          <w:numId w:val="9"/>
        </w:num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2AE5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B42AE5" w:rsidRPr="00471BB2" w:rsidRDefault="00A51595" w:rsidP="001516AE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</w:t>
      </w:r>
      <w:r w:rsidR="00B42AE5" w:rsidRPr="00471BB2">
        <w:rPr>
          <w:rFonts w:ascii="Times New Roman" w:hAnsi="Times New Roman" w:cs="Times New Roman"/>
          <w:b/>
          <w:sz w:val="28"/>
          <w:szCs w:val="28"/>
        </w:rPr>
        <w:t>Формы и виды контроля</w:t>
      </w:r>
    </w:p>
    <w:p w:rsidR="00B42AE5" w:rsidRPr="00471BB2" w:rsidRDefault="00AF2C36" w:rsidP="001516AE">
      <w:pPr>
        <w:pStyle w:val="a7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возрастные особенности учащихся</w:t>
      </w:r>
      <w:r w:rsidR="00B42AE5" w:rsidRPr="00471BB2">
        <w:rPr>
          <w:rFonts w:ascii="Times New Roman" w:hAnsi="Times New Roman" w:cs="Times New Roman"/>
          <w:sz w:val="28"/>
          <w:szCs w:val="28"/>
        </w:rPr>
        <w:t xml:space="preserve">, наиболее рациональным способом будет подведение итогов  каждого изучаемого раздела в игровой форме, </w:t>
      </w:r>
      <w:r>
        <w:rPr>
          <w:rFonts w:ascii="Times New Roman" w:hAnsi="Times New Roman" w:cs="Times New Roman"/>
          <w:sz w:val="28"/>
          <w:szCs w:val="28"/>
        </w:rPr>
        <w:t>организация коллективно-творческого дела, конкурса или соревнования</w:t>
      </w:r>
      <w:r w:rsidR="00B42AE5" w:rsidRPr="00471B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718" w:rsidRPr="00824CB2" w:rsidRDefault="00B42AE5" w:rsidP="001516AE">
      <w:pPr>
        <w:pStyle w:val="a7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BB2">
        <w:rPr>
          <w:rFonts w:ascii="Times New Roman" w:hAnsi="Times New Roman" w:cs="Times New Roman"/>
          <w:sz w:val="28"/>
          <w:szCs w:val="28"/>
        </w:rPr>
        <w:t>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обучающихся, накопления материалов по типу «портфолио».</w:t>
      </w:r>
    </w:p>
    <w:p w:rsidR="00B42AE5" w:rsidRDefault="00A51595" w:rsidP="00B42AE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Т</w:t>
      </w:r>
      <w:r w:rsidR="00B42AE5">
        <w:rPr>
          <w:rFonts w:ascii="Times New Roman" w:hAnsi="Times New Roman" w:cs="Times New Roman"/>
          <w:b/>
          <w:sz w:val="28"/>
          <w:szCs w:val="28"/>
        </w:rPr>
        <w:t>ематическое планирование 1 класс</w:t>
      </w:r>
    </w:p>
    <w:p w:rsidR="00B42AE5" w:rsidRDefault="00B42AE5" w:rsidP="00B42AE5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tbl>
      <w:tblPr>
        <w:tblW w:w="93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4"/>
        <w:gridCol w:w="851"/>
        <w:gridCol w:w="851"/>
        <w:gridCol w:w="1417"/>
        <w:gridCol w:w="2553"/>
      </w:tblGrid>
      <w:tr w:rsidR="00B42AE5" w:rsidRPr="00320971" w:rsidTr="00B42AE5">
        <w:trPr>
          <w:trHeight w:val="57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B42AE5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№ п\</w:t>
            </w:r>
            <w:proofErr w:type="gramStart"/>
            <w:r w:rsidRPr="0032097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B42AE5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Направление деятельности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AE5" w:rsidRPr="00320971" w:rsidRDefault="00B42AE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AE5" w:rsidRPr="00320971" w:rsidRDefault="00B42AE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B42AE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Вид деятельности</w:t>
            </w:r>
          </w:p>
        </w:tc>
      </w:tr>
      <w:tr w:rsidR="00B42AE5" w:rsidRPr="00320971" w:rsidTr="00320971">
        <w:trPr>
          <w:trHeight w:val="52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B42AE5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B42AE5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B42AE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B42AE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B42AE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B42AE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AE5" w:rsidRPr="00320971" w:rsidTr="00B42A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B42AE5" w:rsidP="00824C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B42AE5" w:rsidP="00824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  <w:b/>
              </w:rPr>
              <w:t>Раздел 1. Моя школа</w:t>
            </w:r>
          </w:p>
        </w:tc>
      </w:tr>
      <w:tr w:rsidR="00B42AE5" w:rsidRPr="00320971" w:rsidTr="005B62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B42AE5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E5" w:rsidRPr="00320971" w:rsidRDefault="00B42AE5" w:rsidP="00DA624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Ознакомление с «К</w:t>
            </w:r>
            <w:r w:rsidR="00824CB2" w:rsidRPr="00320971">
              <w:rPr>
                <w:rFonts w:ascii="Times New Roman" w:hAnsi="Times New Roman" w:cs="Times New Roman"/>
              </w:rPr>
              <w:t xml:space="preserve">одексом Чести </w:t>
            </w:r>
            <w:proofErr w:type="spellStart"/>
            <w:r w:rsidR="00824CB2" w:rsidRPr="00320971">
              <w:rPr>
                <w:rFonts w:ascii="Times New Roman" w:hAnsi="Times New Roman" w:cs="Times New Roman"/>
              </w:rPr>
              <w:t>Геленджичанина</w:t>
            </w:r>
            <w:proofErr w:type="spellEnd"/>
            <w:r w:rsidR="00824CB2" w:rsidRPr="00320971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06518F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B42AE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B42AE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DA6245" w:rsidP="00DA62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Характеризовать слова «Кодекс чести». Анализировать своё и чужое поведение, находить ошибки, устанавливать причины, определять пути исправления.</w:t>
            </w:r>
          </w:p>
        </w:tc>
      </w:tr>
      <w:tr w:rsidR="00B42AE5" w:rsidRPr="00320971" w:rsidTr="005B62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B42AE5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E5" w:rsidRPr="00320971" w:rsidRDefault="00B42AE5" w:rsidP="00824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6644"/>
              </w:rPr>
            </w:pPr>
            <w:r w:rsidRPr="00320971">
              <w:rPr>
                <w:rFonts w:ascii="Times New Roman" w:hAnsi="Times New Roman" w:cs="Times New Roman"/>
              </w:rPr>
              <w:t xml:space="preserve">Ознакомление с Уставом школы.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06518F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B42AE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B42AE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DA6245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Характеризовать слова «Устав школы».</w:t>
            </w:r>
          </w:p>
          <w:p w:rsidR="00DA6245" w:rsidRPr="00320971" w:rsidRDefault="00DA6245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Анализировать своё и чужое поведение, находить ошибки, устанавливать причины, определять пути исправления.</w:t>
            </w:r>
          </w:p>
        </w:tc>
      </w:tr>
      <w:tr w:rsidR="00B42AE5" w:rsidRPr="00320971" w:rsidTr="005B62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B42AE5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E5" w:rsidRPr="00320971" w:rsidRDefault="00376A35" w:rsidP="00824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0971">
              <w:rPr>
                <w:rFonts w:ascii="Times New Roman" w:hAnsi="Times New Roman" w:cs="Times New Roman"/>
              </w:rPr>
              <w:t xml:space="preserve">Разработка Устава класса.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06518F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B42AE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B42AE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DA6245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Принимать и сохранять учебную задачу, планировать свои действия в соо</w:t>
            </w:r>
            <w:r w:rsidRPr="00320971">
              <w:rPr>
                <w:rFonts w:ascii="Times New Roman" w:hAnsi="Times New Roman" w:cs="Times New Roman"/>
              </w:rPr>
              <w:t>т</w:t>
            </w:r>
            <w:r w:rsidRPr="00320971">
              <w:rPr>
                <w:rFonts w:ascii="Times New Roman" w:hAnsi="Times New Roman" w:cs="Times New Roman"/>
              </w:rPr>
              <w:t>ветствии с поставленными задачами.</w:t>
            </w:r>
            <w:r w:rsidRPr="00320971">
              <w:rPr>
                <w:u w:val="single"/>
              </w:rPr>
              <w:t xml:space="preserve"> </w:t>
            </w:r>
            <w:r w:rsidRPr="00320971">
              <w:rPr>
                <w:rFonts w:ascii="Times New Roman" w:hAnsi="Times New Roman" w:cs="Times New Roman"/>
              </w:rPr>
              <w:t>Ко</w:t>
            </w:r>
            <w:r w:rsidRPr="00320971">
              <w:rPr>
                <w:rFonts w:ascii="Times New Roman" w:hAnsi="Times New Roman" w:cs="Times New Roman"/>
              </w:rPr>
              <w:t>н</w:t>
            </w:r>
            <w:r w:rsidRPr="00320971">
              <w:rPr>
                <w:rFonts w:ascii="Times New Roman" w:hAnsi="Times New Roman" w:cs="Times New Roman"/>
              </w:rPr>
              <w:t>тролировать свои действия при устном ответе: логично строить высказыв</w:t>
            </w:r>
            <w:r w:rsidRPr="00320971">
              <w:rPr>
                <w:rFonts w:ascii="Times New Roman" w:hAnsi="Times New Roman" w:cs="Times New Roman"/>
              </w:rPr>
              <w:t>а</w:t>
            </w:r>
            <w:r w:rsidRPr="00320971">
              <w:rPr>
                <w:rFonts w:ascii="Times New Roman" w:hAnsi="Times New Roman" w:cs="Times New Roman"/>
              </w:rPr>
              <w:t>ние, отбирать необходимые язык</w:t>
            </w:r>
            <w:r w:rsidRPr="00320971">
              <w:rPr>
                <w:rFonts w:ascii="Times New Roman" w:hAnsi="Times New Roman" w:cs="Times New Roman"/>
              </w:rPr>
              <w:t>о</w:t>
            </w:r>
            <w:r w:rsidRPr="00320971">
              <w:rPr>
                <w:rFonts w:ascii="Times New Roman" w:hAnsi="Times New Roman" w:cs="Times New Roman"/>
              </w:rPr>
              <w:t>вые средства для успешного решения коммуникати</w:t>
            </w:r>
            <w:r w:rsidRPr="00320971">
              <w:rPr>
                <w:rFonts w:ascii="Times New Roman" w:hAnsi="Times New Roman" w:cs="Times New Roman"/>
              </w:rPr>
              <w:t>в</w:t>
            </w:r>
            <w:r w:rsidRPr="00320971">
              <w:rPr>
                <w:rFonts w:ascii="Times New Roman" w:hAnsi="Times New Roman" w:cs="Times New Roman"/>
              </w:rPr>
              <w:t>ной задачи</w:t>
            </w:r>
          </w:p>
        </w:tc>
      </w:tr>
      <w:tr w:rsidR="00B42AE5" w:rsidRPr="00320971" w:rsidTr="005B62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B42AE5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E5" w:rsidRPr="00320971" w:rsidRDefault="00824CB2" w:rsidP="00824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0971">
              <w:rPr>
                <w:rFonts w:ascii="Times New Roman" w:hAnsi="Times New Roman" w:cs="Times New Roman"/>
              </w:rPr>
              <w:t>Подготовка к принятию в ряды клуба «Юные друзья пограничников».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06518F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B42AE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B42AE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1E15F3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Устанавливать ситуацию общения и отб</w:t>
            </w:r>
            <w:r w:rsidRPr="00320971">
              <w:rPr>
                <w:rFonts w:ascii="Times New Roman" w:hAnsi="Times New Roman" w:cs="Times New Roman"/>
              </w:rPr>
              <w:t>и</w:t>
            </w:r>
            <w:r w:rsidRPr="00320971">
              <w:rPr>
                <w:rFonts w:ascii="Times New Roman" w:hAnsi="Times New Roman" w:cs="Times New Roman"/>
              </w:rPr>
              <w:t>рать языковые средства для успешного решения коммуникативных задач. Аргументировать свою позицию и соотносить её с мнением других учас</w:t>
            </w:r>
            <w:r w:rsidRPr="00320971">
              <w:rPr>
                <w:rFonts w:ascii="Times New Roman" w:hAnsi="Times New Roman" w:cs="Times New Roman"/>
              </w:rPr>
              <w:t>т</w:t>
            </w:r>
            <w:r w:rsidRPr="00320971">
              <w:rPr>
                <w:rFonts w:ascii="Times New Roman" w:hAnsi="Times New Roman" w:cs="Times New Roman"/>
              </w:rPr>
              <w:t>ников группы. Координировать действия партнёров по группе</w:t>
            </w:r>
          </w:p>
        </w:tc>
      </w:tr>
      <w:tr w:rsidR="00B42AE5" w:rsidRPr="00320971" w:rsidTr="005B62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B42AE5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E5" w:rsidRPr="00320971" w:rsidRDefault="00824CB2" w:rsidP="00824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0971">
              <w:rPr>
                <w:rFonts w:ascii="Times New Roman" w:hAnsi="Times New Roman" w:cs="Times New Roman"/>
              </w:rPr>
              <w:t>Посвящение в «Юные друзья пограничников».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06518F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B42AE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B42AE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1E15F3" w:rsidP="001E15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Воспринимать важность происходящего. Характеризовать слова «Родина, долг, служение Отечеству</w:t>
            </w:r>
            <w:r w:rsidRPr="00320971">
              <w:rPr>
                <w:rFonts w:ascii="Times New Roman" w:hAnsi="Times New Roman" w:cs="Times New Roman"/>
              </w:rPr>
              <w:t>»</w:t>
            </w:r>
          </w:p>
        </w:tc>
      </w:tr>
      <w:tr w:rsidR="00B42AE5" w:rsidRPr="00320971" w:rsidTr="005B62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376A35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E5" w:rsidRPr="00320971" w:rsidRDefault="00824CB2" w:rsidP="00824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6644"/>
              </w:rPr>
            </w:pPr>
            <w:r w:rsidRPr="00320971">
              <w:rPr>
                <w:rFonts w:ascii="Times New Roman" w:hAnsi="Times New Roman" w:cs="Times New Roman"/>
              </w:rPr>
              <w:t>Экскурсия в школьный уголок пограничников.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06518F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B42AE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B42AE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941F30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О</w:t>
            </w:r>
            <w:r w:rsidR="001E15F3" w:rsidRPr="00320971">
              <w:rPr>
                <w:rFonts w:ascii="Times New Roman" w:hAnsi="Times New Roman" w:cs="Times New Roman"/>
              </w:rPr>
              <w:t>бобщать события, отн</w:t>
            </w:r>
            <w:r w:rsidR="001E15F3" w:rsidRPr="00320971">
              <w:rPr>
                <w:rFonts w:ascii="Times New Roman" w:hAnsi="Times New Roman" w:cs="Times New Roman"/>
              </w:rPr>
              <w:t>осящиеся к одной исторической эп</w:t>
            </w:r>
            <w:r w:rsidR="001E15F3" w:rsidRPr="00320971">
              <w:rPr>
                <w:rFonts w:ascii="Times New Roman" w:hAnsi="Times New Roman" w:cs="Times New Roman"/>
              </w:rPr>
              <w:t>охе</w:t>
            </w:r>
          </w:p>
        </w:tc>
      </w:tr>
      <w:tr w:rsidR="00B42AE5" w:rsidRPr="00320971" w:rsidTr="005B62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376A35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E5" w:rsidRPr="00320971" w:rsidRDefault="00824CB2" w:rsidP="00824CB2">
            <w:pPr>
              <w:pStyle w:val="10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20971">
              <w:rPr>
                <w:rFonts w:ascii="Times New Roman" w:hAnsi="Times New Roman" w:cs="Times New Roman"/>
                <w:sz w:val="22"/>
                <w:szCs w:val="22"/>
              </w:rPr>
              <w:t>Экскурсия в школьный музей.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06518F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B42AE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B42AE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941F30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О</w:t>
            </w:r>
            <w:r w:rsidR="001E15F3" w:rsidRPr="00320971">
              <w:rPr>
                <w:rFonts w:ascii="Times New Roman" w:hAnsi="Times New Roman" w:cs="Times New Roman"/>
              </w:rPr>
              <w:t>бобщать события, относящиеся к одной исторической эпохе</w:t>
            </w:r>
          </w:p>
        </w:tc>
      </w:tr>
      <w:tr w:rsidR="00376A35" w:rsidRPr="00320971" w:rsidTr="00B42A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35" w:rsidRPr="00320971" w:rsidRDefault="00824CB2" w:rsidP="00824CB2">
            <w:pPr>
              <w:pStyle w:val="1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0971">
              <w:rPr>
                <w:rFonts w:ascii="Times New Roman" w:hAnsi="Times New Roman" w:cs="Times New Roman"/>
                <w:sz w:val="22"/>
                <w:szCs w:val="22"/>
              </w:rPr>
              <w:t>Встреча с наставниками.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06518F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1E15F3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Устанавливать ситуацию общения и отб</w:t>
            </w:r>
            <w:r w:rsidRPr="00320971">
              <w:rPr>
                <w:rFonts w:ascii="Times New Roman" w:hAnsi="Times New Roman" w:cs="Times New Roman"/>
              </w:rPr>
              <w:t>и</w:t>
            </w:r>
            <w:r w:rsidRPr="00320971">
              <w:rPr>
                <w:rFonts w:ascii="Times New Roman" w:hAnsi="Times New Roman" w:cs="Times New Roman"/>
              </w:rPr>
              <w:t>рать языковые средства для успешного решения коммуникативных задач.</w:t>
            </w:r>
          </w:p>
        </w:tc>
      </w:tr>
      <w:tr w:rsidR="00B42AE5" w:rsidRPr="00320971" w:rsidTr="00B42A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B42AE5" w:rsidP="00824C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B42AE5" w:rsidP="00824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  <w:b/>
              </w:rPr>
              <w:t>Раздел 2</w:t>
            </w:r>
            <w:r w:rsidR="00824CB2" w:rsidRPr="00320971">
              <w:rPr>
                <w:rFonts w:ascii="Times New Roman" w:hAnsi="Times New Roman" w:cs="Times New Roman"/>
                <w:b/>
              </w:rPr>
              <w:t xml:space="preserve">. </w:t>
            </w:r>
            <w:r w:rsidR="00376A35" w:rsidRPr="00320971">
              <w:rPr>
                <w:rFonts w:ascii="Times New Roman" w:hAnsi="Times New Roman" w:cs="Times New Roman"/>
                <w:b/>
              </w:rPr>
              <w:t xml:space="preserve"> Мой город</w:t>
            </w:r>
          </w:p>
        </w:tc>
      </w:tr>
      <w:tr w:rsidR="00B42AE5" w:rsidRPr="00320971" w:rsidTr="001431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376A35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824CB2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Экскурсия в воинскую часть г. Геленджик.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06518F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B42AE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B42AE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3241FC" w:rsidP="003241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20971">
              <w:rPr>
                <w:rFonts w:ascii="Times New Roman" w:eastAsia="Times New Roman" w:hAnsi="Times New Roman" w:cs="Times New Roman"/>
                <w:color w:val="333333"/>
              </w:rPr>
              <w:t>Разви</w:t>
            </w:r>
            <w:r w:rsidRPr="00320971">
              <w:rPr>
                <w:rFonts w:ascii="Times New Roman" w:eastAsia="Times New Roman" w:hAnsi="Times New Roman" w:cs="Times New Roman"/>
                <w:color w:val="333333"/>
              </w:rPr>
              <w:t>вать</w:t>
            </w:r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 навык</w:t>
            </w:r>
            <w:r w:rsidRPr="00320971">
              <w:rPr>
                <w:rFonts w:ascii="Times New Roman" w:eastAsia="Times New Roman" w:hAnsi="Times New Roman" w:cs="Times New Roman"/>
                <w:color w:val="333333"/>
              </w:rPr>
              <w:t>и</w:t>
            </w:r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 сотрудничества </w:t>
            </w:r>
            <w:proofErr w:type="gramStart"/>
            <w:r w:rsidRPr="00320971">
              <w:rPr>
                <w:rFonts w:ascii="Times New Roman" w:eastAsia="Times New Roman" w:hAnsi="Times New Roman" w:cs="Times New Roman"/>
                <w:color w:val="333333"/>
              </w:rPr>
              <w:t>со</w:t>
            </w:r>
            <w:proofErr w:type="gramEnd"/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 взрослыми и сверстниками</w:t>
            </w:r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 в разных социальных ситуациях. Осознавать свою </w:t>
            </w:r>
            <w:r w:rsidRPr="00320971">
              <w:rPr>
                <w:rFonts w:ascii="Times New Roman" w:eastAsia="Times New Roman" w:hAnsi="Times New Roman" w:cs="Times New Roman"/>
                <w:color w:val="333333"/>
              </w:rPr>
              <w:t>российск</w:t>
            </w:r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ую </w:t>
            </w:r>
            <w:r w:rsidRPr="00320971">
              <w:rPr>
                <w:rFonts w:ascii="Times New Roman" w:eastAsia="Times New Roman" w:hAnsi="Times New Roman" w:cs="Times New Roman"/>
                <w:color w:val="333333"/>
              </w:rPr>
              <w:t>гражданск</w:t>
            </w:r>
            <w:r w:rsidRPr="00320971">
              <w:rPr>
                <w:rFonts w:ascii="Times New Roman" w:eastAsia="Times New Roman" w:hAnsi="Times New Roman" w:cs="Times New Roman"/>
                <w:color w:val="333333"/>
              </w:rPr>
              <w:t>ую</w:t>
            </w:r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 идентичност</w:t>
            </w:r>
            <w:r w:rsidRPr="00320971">
              <w:rPr>
                <w:rFonts w:ascii="Times New Roman" w:eastAsia="Times New Roman" w:hAnsi="Times New Roman" w:cs="Times New Roman"/>
                <w:color w:val="333333"/>
              </w:rPr>
              <w:t>ь</w:t>
            </w:r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r w:rsidRPr="00320971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 xml:space="preserve">испытывать </w:t>
            </w:r>
            <w:r w:rsidRPr="00320971">
              <w:rPr>
                <w:rFonts w:ascii="Times New Roman" w:eastAsia="Times New Roman" w:hAnsi="Times New Roman" w:cs="Times New Roman"/>
                <w:color w:val="333333"/>
              </w:rPr>
              <w:t>чувств</w:t>
            </w:r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о </w:t>
            </w:r>
            <w:r w:rsidRPr="00320971">
              <w:rPr>
                <w:rFonts w:ascii="Times New Roman" w:eastAsia="Times New Roman" w:hAnsi="Times New Roman" w:cs="Times New Roman"/>
                <w:color w:val="333333"/>
              </w:rPr>
              <w:t>гордости за свою Родину</w:t>
            </w:r>
          </w:p>
        </w:tc>
      </w:tr>
      <w:tr w:rsidR="00824CB2" w:rsidRPr="00320971" w:rsidTr="000651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B2" w:rsidRPr="00320971" w:rsidRDefault="00824CB2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B2" w:rsidRPr="00320971" w:rsidRDefault="00824CB2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20971">
              <w:rPr>
                <w:rFonts w:ascii="Times New Roman" w:hAnsi="Times New Roman" w:cs="Times New Roman"/>
                <w:b/>
              </w:rPr>
              <w:t>Раздел 6. Военная подготовка</w:t>
            </w:r>
          </w:p>
        </w:tc>
      </w:tr>
      <w:tr w:rsidR="00B42AE5" w:rsidRPr="00320971" w:rsidTr="001431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B42AE5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  <w:r w:rsidR="00376A35"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824CB2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Выставка оружия.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06518F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B42AE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B42AE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3241FC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Развивать навыки сотрудничества </w:t>
            </w:r>
            <w:proofErr w:type="gramStart"/>
            <w:r w:rsidRPr="00320971">
              <w:rPr>
                <w:rFonts w:ascii="Times New Roman" w:eastAsia="Times New Roman" w:hAnsi="Times New Roman" w:cs="Times New Roman"/>
                <w:color w:val="333333"/>
              </w:rPr>
              <w:t>со</w:t>
            </w:r>
            <w:proofErr w:type="gramEnd"/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 взрослыми и сверстниками в разных социальных ситуациях.</w:t>
            </w:r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 Понимать представленную информацию. Знакомиться с видами оружия.</w:t>
            </w:r>
          </w:p>
        </w:tc>
      </w:tr>
      <w:tr w:rsidR="00824CB2" w:rsidRPr="00320971" w:rsidTr="000651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B2" w:rsidRPr="00320971" w:rsidRDefault="00824CB2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B2" w:rsidRPr="00320971" w:rsidRDefault="00824CB2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  <w:b/>
              </w:rPr>
              <w:t>Раздел 2.  Мой город</w:t>
            </w:r>
          </w:p>
        </w:tc>
      </w:tr>
      <w:tr w:rsidR="00B42AE5" w:rsidRPr="00320971" w:rsidTr="001431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B42AE5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  <w:r w:rsidR="00376A35" w:rsidRPr="003209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824CB2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«Соседи» моего города.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06518F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B42AE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B42AE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3241FC" w:rsidP="003241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20971">
              <w:rPr>
                <w:rFonts w:ascii="Times New Roman" w:hAnsi="Times New Roman" w:cs="Times New Roman"/>
              </w:rPr>
              <w:t>Р</w:t>
            </w:r>
            <w:r w:rsidRPr="00320971">
              <w:rPr>
                <w:rFonts w:ascii="Times New Roman" w:hAnsi="Times New Roman" w:cs="Times New Roman"/>
              </w:rPr>
              <w:t>аботать с географической карт</w:t>
            </w:r>
            <w:r w:rsidRPr="00320971">
              <w:rPr>
                <w:rFonts w:ascii="Times New Roman" w:hAnsi="Times New Roman" w:cs="Times New Roman"/>
              </w:rPr>
              <w:t xml:space="preserve">ой. Рассказывать о территориях, граничащих со своим городом. </w:t>
            </w:r>
            <w:r w:rsidRPr="00320971">
              <w:rPr>
                <w:rFonts w:ascii="Times New Roman" w:eastAsia="Times New Roman" w:hAnsi="Times New Roman" w:cs="Times New Roman"/>
                <w:color w:val="333333"/>
              </w:rPr>
              <w:t>Находить и выделять при помощи взрослых информацию необходимую для выполнения заданий из разных источников.</w:t>
            </w:r>
          </w:p>
        </w:tc>
      </w:tr>
      <w:tr w:rsidR="00160761" w:rsidRPr="00320971" w:rsidTr="000651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61" w:rsidRPr="00320971" w:rsidRDefault="00160761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61" w:rsidRPr="00320971" w:rsidRDefault="00160761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20971">
              <w:rPr>
                <w:rFonts w:ascii="Times New Roman" w:hAnsi="Times New Roman" w:cs="Times New Roman"/>
                <w:b/>
              </w:rPr>
              <w:t>Раздел 3. Мой край</w:t>
            </w:r>
          </w:p>
        </w:tc>
      </w:tr>
      <w:tr w:rsidR="00B42AE5" w:rsidRPr="00320971" w:rsidTr="001431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B42AE5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  <w:r w:rsidR="00376A35" w:rsidRPr="003209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160761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Традиции и обычаи народов Краснодарского края.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06518F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B42AE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B42AE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3241FC" w:rsidP="003241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Р</w:t>
            </w:r>
            <w:r w:rsidRPr="00320971">
              <w:rPr>
                <w:rFonts w:ascii="Times New Roman" w:hAnsi="Times New Roman" w:cs="Times New Roman"/>
              </w:rPr>
              <w:t xml:space="preserve">ассказывать об особенностях быта людей </w:t>
            </w:r>
            <w:r w:rsidRPr="00320971">
              <w:rPr>
                <w:rFonts w:ascii="Times New Roman" w:hAnsi="Times New Roman" w:cs="Times New Roman"/>
              </w:rPr>
              <w:t xml:space="preserve">разных народов. </w:t>
            </w:r>
            <w:r w:rsidRPr="00320971">
              <w:rPr>
                <w:rFonts w:ascii="Times New Roman" w:eastAsia="Times New Roman" w:hAnsi="Times New Roman" w:cs="Times New Roman"/>
                <w:color w:val="333333"/>
              </w:rPr>
              <w:t>Находить и выделять при помощи взрослых информацию необходимую для выполнения заданий из разных источников.</w:t>
            </w:r>
          </w:p>
        </w:tc>
      </w:tr>
      <w:tr w:rsidR="00B42AE5" w:rsidRPr="00320971" w:rsidTr="001431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B42AE5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  <w:r w:rsidR="00376A35" w:rsidRPr="003209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160761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«Соседи» моего края.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06518F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B42AE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B42AE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3241FC" w:rsidP="003241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 xml:space="preserve">Работать с географической картой. Рассказывать о территориях, граничащих со своим </w:t>
            </w:r>
            <w:r w:rsidRPr="00320971">
              <w:rPr>
                <w:rFonts w:ascii="Times New Roman" w:hAnsi="Times New Roman" w:cs="Times New Roman"/>
              </w:rPr>
              <w:t>краем</w:t>
            </w:r>
            <w:r w:rsidRPr="00320971">
              <w:rPr>
                <w:rFonts w:ascii="Times New Roman" w:hAnsi="Times New Roman" w:cs="Times New Roman"/>
              </w:rPr>
              <w:t>.</w:t>
            </w:r>
            <w:r w:rsidR="009B59B8" w:rsidRPr="00320971">
              <w:rPr>
                <w:rFonts w:ascii="Times New Roman" w:hAnsi="Times New Roman" w:cs="Times New Roman"/>
              </w:rPr>
              <w:t xml:space="preserve"> </w:t>
            </w:r>
            <w:r w:rsidR="009B59B8" w:rsidRPr="00320971">
              <w:rPr>
                <w:rFonts w:ascii="Times New Roman" w:eastAsia="Times New Roman" w:hAnsi="Times New Roman" w:cs="Times New Roman"/>
                <w:color w:val="333333"/>
              </w:rPr>
              <w:t>Уважительно относиться  к иному мнению, истории и культуре других народов.</w:t>
            </w:r>
          </w:p>
        </w:tc>
      </w:tr>
      <w:tr w:rsidR="00160761" w:rsidRPr="00320971" w:rsidTr="000651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61" w:rsidRPr="00320971" w:rsidRDefault="00160761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61" w:rsidRPr="00320971" w:rsidRDefault="00160761" w:rsidP="000651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20971">
              <w:rPr>
                <w:rFonts w:ascii="Times New Roman" w:hAnsi="Times New Roman" w:cs="Times New Roman"/>
                <w:b/>
              </w:rPr>
              <w:t xml:space="preserve">Раздел </w:t>
            </w:r>
            <w:r w:rsidR="0006518F" w:rsidRPr="00320971">
              <w:rPr>
                <w:rFonts w:ascii="Times New Roman" w:hAnsi="Times New Roman" w:cs="Times New Roman"/>
                <w:b/>
              </w:rPr>
              <w:t>5</w:t>
            </w:r>
            <w:r w:rsidRPr="00320971">
              <w:rPr>
                <w:rFonts w:ascii="Times New Roman" w:hAnsi="Times New Roman" w:cs="Times New Roman"/>
                <w:b/>
              </w:rPr>
              <w:t>. Моя Россия</w:t>
            </w:r>
          </w:p>
        </w:tc>
      </w:tr>
      <w:tr w:rsidR="009A5202" w:rsidRPr="00320971" w:rsidTr="001431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02" w:rsidRPr="00320971" w:rsidRDefault="009A5202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02" w:rsidRPr="00320971" w:rsidRDefault="009A5202" w:rsidP="00824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Традиции и обычаи народов России.</w:t>
            </w:r>
            <w:r w:rsidR="003241FC" w:rsidRPr="003209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02" w:rsidRPr="00320971" w:rsidRDefault="0006518F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02" w:rsidRPr="00320971" w:rsidRDefault="009A5202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02" w:rsidRPr="00320971" w:rsidRDefault="009A5202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02" w:rsidRPr="00320971" w:rsidRDefault="003241FC" w:rsidP="000651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Рассказывать об особенностях быта людей разных народов.</w:t>
            </w:r>
            <w:r w:rsidR="00DF3B37" w:rsidRPr="00320971">
              <w:rPr>
                <w:rFonts w:ascii="Times New Roman" w:hAnsi="Times New Roman" w:cs="Times New Roman"/>
              </w:rPr>
              <w:t xml:space="preserve"> </w:t>
            </w:r>
            <w:r w:rsidR="00DF3B37" w:rsidRPr="00320971">
              <w:rPr>
                <w:rFonts w:ascii="Times New Roman" w:eastAsia="Times New Roman" w:hAnsi="Times New Roman" w:cs="Times New Roman"/>
                <w:color w:val="333333"/>
              </w:rPr>
              <w:t>Находить и выделять при помощи взрослых информацию необходимую для выполнения заданий из разных источников.</w:t>
            </w:r>
          </w:p>
        </w:tc>
      </w:tr>
      <w:tr w:rsidR="009A5202" w:rsidRPr="00320971" w:rsidTr="001431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02" w:rsidRPr="00320971" w:rsidRDefault="009A5202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02" w:rsidRPr="00320971" w:rsidRDefault="009A5202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«Соседи» моей страны.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02" w:rsidRPr="00320971" w:rsidRDefault="0006518F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02" w:rsidRPr="00320971" w:rsidRDefault="009A5202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02" w:rsidRPr="00320971" w:rsidRDefault="009A5202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02" w:rsidRPr="00320971" w:rsidRDefault="00DF3B37" w:rsidP="009B59B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20971">
              <w:rPr>
                <w:rFonts w:ascii="Times New Roman" w:hAnsi="Times New Roman" w:cs="Times New Roman"/>
              </w:rPr>
              <w:t xml:space="preserve">Работать с </w:t>
            </w:r>
            <w:r w:rsidRPr="00320971">
              <w:rPr>
                <w:rFonts w:ascii="Times New Roman" w:hAnsi="Times New Roman" w:cs="Times New Roman"/>
              </w:rPr>
              <w:lastRenderedPageBreak/>
              <w:t>географической картой. Рассказывать о территориях, граничащих со страной.</w:t>
            </w:r>
            <w:r w:rsidR="009B59B8"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 У</w:t>
            </w:r>
            <w:r w:rsidR="009B59B8" w:rsidRPr="00320971">
              <w:rPr>
                <w:rFonts w:ascii="Times New Roman" w:eastAsia="Times New Roman" w:hAnsi="Times New Roman" w:cs="Times New Roman"/>
                <w:color w:val="333333"/>
              </w:rPr>
              <w:t>важительно</w:t>
            </w:r>
            <w:r w:rsidR="009B59B8"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="009B59B8" w:rsidRPr="00320971">
              <w:rPr>
                <w:rFonts w:ascii="Times New Roman" w:eastAsia="Times New Roman" w:hAnsi="Times New Roman" w:cs="Times New Roman"/>
                <w:color w:val="333333"/>
              </w:rPr>
              <w:t>отно</w:t>
            </w:r>
            <w:r w:rsidR="009B59B8"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ситься </w:t>
            </w:r>
            <w:r w:rsidR="009B59B8"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 к иному мнению, истории и культуре других народов.</w:t>
            </w:r>
          </w:p>
        </w:tc>
      </w:tr>
      <w:tr w:rsidR="00B42AE5" w:rsidRPr="00320971" w:rsidTr="00B42A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B42AE5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lastRenderedPageBreak/>
              <w:t>1</w:t>
            </w:r>
            <w:r w:rsidR="00376A35" w:rsidRPr="003209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E5" w:rsidRPr="00320971" w:rsidRDefault="00160761" w:rsidP="00824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6644"/>
              </w:rPr>
            </w:pPr>
            <w:r w:rsidRPr="00320971">
              <w:rPr>
                <w:rFonts w:ascii="Times New Roman" w:eastAsia="Times New Roman" w:hAnsi="Times New Roman" w:cs="Times New Roman"/>
                <w:color w:val="000000"/>
              </w:rPr>
              <w:t>Государственные праздники России. День защитника Отечества.</w:t>
            </w:r>
            <w:r w:rsidR="00B42AE5" w:rsidRPr="0032097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06518F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B42AE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B42AE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941F30" w:rsidP="003241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О</w:t>
            </w:r>
            <w:r w:rsidRPr="00320971">
              <w:rPr>
                <w:rFonts w:ascii="Times New Roman" w:hAnsi="Times New Roman" w:cs="Times New Roman"/>
              </w:rPr>
              <w:t>сознавать героическо</w:t>
            </w:r>
            <w:r w:rsidRPr="00320971">
              <w:rPr>
                <w:rFonts w:ascii="Times New Roman" w:hAnsi="Times New Roman" w:cs="Times New Roman"/>
              </w:rPr>
              <w:t>е прошлое своей страны и народа.</w:t>
            </w:r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320971">
              <w:rPr>
                <w:rFonts w:ascii="Times New Roman" w:eastAsia="Times New Roman" w:hAnsi="Times New Roman" w:cs="Times New Roman"/>
                <w:color w:val="333333"/>
              </w:rPr>
              <w:t>Находить и выделять при помощи взрослых информацию необходимую для выполнения заданий из разных источников.</w:t>
            </w:r>
          </w:p>
        </w:tc>
      </w:tr>
      <w:tr w:rsidR="005B62BE" w:rsidRPr="00320971" w:rsidTr="000651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BE" w:rsidRPr="00320971" w:rsidRDefault="005B62BE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BE" w:rsidRPr="00320971" w:rsidRDefault="005B62BE" w:rsidP="005B62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  <w:b/>
              </w:rPr>
              <w:t>Раздел 6</w:t>
            </w:r>
            <w:r w:rsidRPr="00320971">
              <w:rPr>
                <w:rFonts w:ascii="Times New Roman" w:hAnsi="Times New Roman" w:cs="Times New Roman"/>
              </w:rPr>
              <w:t>. Военная подготовка</w:t>
            </w:r>
          </w:p>
        </w:tc>
      </w:tr>
      <w:tr w:rsidR="005B62BE" w:rsidRPr="00320971" w:rsidTr="00B42A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BE" w:rsidRPr="00320971" w:rsidRDefault="005B62BE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BE" w:rsidRPr="00320971" w:rsidRDefault="005B62BE" w:rsidP="00824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0971">
              <w:rPr>
                <w:rFonts w:ascii="Times New Roman" w:eastAsia="Times New Roman" w:hAnsi="Times New Roman" w:cs="Times New Roman"/>
                <w:color w:val="000000"/>
              </w:rPr>
              <w:t>Строевая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BE" w:rsidRPr="00320971" w:rsidRDefault="0006518F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BE" w:rsidRPr="00320971" w:rsidRDefault="005B62BE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BE" w:rsidRPr="00320971" w:rsidRDefault="005B62BE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BE" w:rsidRPr="00320971" w:rsidRDefault="00941F30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 xml:space="preserve">Уметь выполнять элементарные строевые команды, повороты. </w:t>
            </w:r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Развивать навыки сотрудничества </w:t>
            </w:r>
            <w:proofErr w:type="gramStart"/>
            <w:r w:rsidRPr="00320971">
              <w:rPr>
                <w:rFonts w:ascii="Times New Roman" w:eastAsia="Times New Roman" w:hAnsi="Times New Roman" w:cs="Times New Roman"/>
                <w:color w:val="333333"/>
              </w:rPr>
              <w:t>со</w:t>
            </w:r>
            <w:proofErr w:type="gramEnd"/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 взрослыми и сверстниками в разных социальных ситуациях.</w:t>
            </w:r>
          </w:p>
        </w:tc>
      </w:tr>
      <w:tr w:rsidR="00160761" w:rsidRPr="00320971" w:rsidTr="000651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61" w:rsidRPr="00320971" w:rsidRDefault="00160761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61" w:rsidRPr="00320971" w:rsidRDefault="00160761" w:rsidP="00160761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  <w:b/>
              </w:rPr>
              <w:t>Раздел 1</w:t>
            </w:r>
            <w:r w:rsidRPr="00320971">
              <w:rPr>
                <w:rFonts w:ascii="Times New Roman" w:hAnsi="Times New Roman" w:cs="Times New Roman"/>
              </w:rPr>
              <w:t>. Моя школа</w:t>
            </w:r>
          </w:p>
        </w:tc>
      </w:tr>
      <w:tr w:rsidR="00B42AE5" w:rsidRPr="00320971" w:rsidTr="00B42A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B42AE5" w:rsidP="005B62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  <w:r w:rsidR="005B62BE" w:rsidRPr="003209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160761" w:rsidP="00824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Женщины в армии.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06518F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B42AE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B42AE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941F30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Осознавать героическое прошлое своей страны и народа.</w:t>
            </w:r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 Находить и выделять при помощи взрослых информацию необходимую для выполнения заданий из разных источников.</w:t>
            </w:r>
          </w:p>
        </w:tc>
      </w:tr>
      <w:tr w:rsidR="005B62BE" w:rsidRPr="00320971" w:rsidTr="000651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BE" w:rsidRPr="00320971" w:rsidRDefault="005B62BE" w:rsidP="005B62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BE" w:rsidRPr="00320971" w:rsidRDefault="005B62BE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  <w:b/>
              </w:rPr>
              <w:t>Раздел 6</w:t>
            </w:r>
            <w:r w:rsidRPr="00320971">
              <w:rPr>
                <w:rFonts w:ascii="Times New Roman" w:hAnsi="Times New Roman" w:cs="Times New Roman"/>
              </w:rPr>
              <w:t>. Военная подготовка</w:t>
            </w:r>
          </w:p>
        </w:tc>
      </w:tr>
      <w:tr w:rsidR="005B62BE" w:rsidRPr="00320971" w:rsidTr="00B42A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BE" w:rsidRPr="00320971" w:rsidRDefault="005B62BE" w:rsidP="005B62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BE" w:rsidRPr="00320971" w:rsidRDefault="005B62BE" w:rsidP="00824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Сумка санитарки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BE" w:rsidRPr="00320971" w:rsidRDefault="0006518F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BE" w:rsidRPr="00320971" w:rsidRDefault="005B62BE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BE" w:rsidRPr="00320971" w:rsidRDefault="005B62BE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BE" w:rsidRPr="00320971" w:rsidRDefault="00941F30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 xml:space="preserve">Иметь понятие о первой медицинской помощи. </w:t>
            </w:r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Развивать навыки сотрудничества </w:t>
            </w:r>
            <w:proofErr w:type="gramStart"/>
            <w:r w:rsidRPr="00320971">
              <w:rPr>
                <w:rFonts w:ascii="Times New Roman" w:eastAsia="Times New Roman" w:hAnsi="Times New Roman" w:cs="Times New Roman"/>
                <w:color w:val="333333"/>
              </w:rPr>
              <w:t>со</w:t>
            </w:r>
            <w:proofErr w:type="gramEnd"/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 взрослыми и сверстниками в разных социальных ситуациях.</w:t>
            </w:r>
          </w:p>
        </w:tc>
      </w:tr>
      <w:tr w:rsidR="005B62BE" w:rsidRPr="00320971" w:rsidTr="000651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BE" w:rsidRPr="00320971" w:rsidRDefault="005B62BE" w:rsidP="005B62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BE" w:rsidRPr="00320971" w:rsidRDefault="005B62BE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  <w:b/>
              </w:rPr>
              <w:t>Раздел 1</w:t>
            </w:r>
            <w:r w:rsidRPr="00320971">
              <w:rPr>
                <w:rFonts w:ascii="Times New Roman" w:hAnsi="Times New Roman" w:cs="Times New Roman"/>
              </w:rPr>
              <w:t>. Моя школа</w:t>
            </w:r>
          </w:p>
        </w:tc>
      </w:tr>
      <w:tr w:rsidR="00B42AE5" w:rsidRPr="00320971" w:rsidTr="00B42A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5B62BE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160761" w:rsidP="00824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Конкурс рисунков «Я б в военные пошел»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06518F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B42AE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B42AE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941F30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 xml:space="preserve">Передавать свои мысли на заданную тему через рисунок. </w:t>
            </w:r>
          </w:p>
        </w:tc>
      </w:tr>
      <w:tr w:rsidR="00B42AE5" w:rsidRPr="00320971" w:rsidTr="00B42A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B42AE5" w:rsidP="005B62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2</w:t>
            </w:r>
            <w:r w:rsidR="005B62BE" w:rsidRPr="003209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160761" w:rsidP="0082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6644"/>
              </w:rPr>
            </w:pPr>
            <w:r w:rsidRPr="0032097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Конкурс чтецов стихотворений о войне и об армии.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06518F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B42AE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B42AE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F30" w:rsidRPr="00320971" w:rsidRDefault="00941F30" w:rsidP="00941F30">
            <w:pPr>
              <w:pStyle w:val="Style1"/>
              <w:spacing w:before="36"/>
              <w:jc w:val="both"/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</w:pPr>
            <w:r w:rsidRPr="00320971">
              <w:rPr>
                <w:sz w:val="22"/>
                <w:szCs w:val="22"/>
              </w:rPr>
              <w:t>Ч</w:t>
            </w:r>
            <w:r w:rsidRPr="00320971">
              <w:rPr>
                <w:sz w:val="22"/>
                <w:szCs w:val="22"/>
              </w:rPr>
              <w:t>итать самостоятельно произв</w:t>
            </w:r>
            <w:r w:rsidRPr="00320971">
              <w:rPr>
                <w:sz w:val="22"/>
                <w:szCs w:val="22"/>
              </w:rPr>
              <w:t>едения и книги по заданной теме.</w:t>
            </w:r>
            <w:r w:rsidRPr="00320971">
              <w:rPr>
                <w:rStyle w:val="CharacterStyle1"/>
                <w:rFonts w:ascii="Times New Roman" w:hAnsi="Times New Roman" w:cs="Times New Roman"/>
                <w:spacing w:val="8"/>
                <w:sz w:val="22"/>
                <w:szCs w:val="22"/>
              </w:rPr>
              <w:t xml:space="preserve"> В</w:t>
            </w:r>
            <w:r w:rsidRPr="00320971">
              <w:rPr>
                <w:rStyle w:val="CharacterStyle1"/>
                <w:rFonts w:ascii="Times New Roman" w:hAnsi="Times New Roman" w:cs="Times New Roman"/>
                <w:spacing w:val="8"/>
                <w:sz w:val="22"/>
                <w:szCs w:val="22"/>
              </w:rPr>
              <w:t xml:space="preserve">оспринимать чтение как средство получения информации </w:t>
            </w:r>
            <w:r w:rsidRPr="00320971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и удовлетворения</w:t>
            </w:r>
            <w:r w:rsidRPr="00320971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 xml:space="preserve"> личных познавательных </w:t>
            </w:r>
            <w:r w:rsidRPr="00320971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lastRenderedPageBreak/>
              <w:t>запросов.</w:t>
            </w:r>
          </w:p>
          <w:p w:rsidR="00B42AE5" w:rsidRPr="00320971" w:rsidRDefault="00B42AE5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0761" w:rsidRPr="00320971" w:rsidTr="000651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61" w:rsidRPr="00320971" w:rsidRDefault="00160761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61" w:rsidRPr="00320971" w:rsidRDefault="00160761" w:rsidP="000651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  <w:b/>
              </w:rPr>
              <w:t xml:space="preserve">Раздел </w:t>
            </w:r>
            <w:r w:rsidR="0006518F" w:rsidRPr="00320971">
              <w:rPr>
                <w:rFonts w:ascii="Times New Roman" w:hAnsi="Times New Roman" w:cs="Times New Roman"/>
                <w:b/>
              </w:rPr>
              <w:t>4</w:t>
            </w:r>
            <w:r w:rsidRPr="00320971">
              <w:rPr>
                <w:rFonts w:ascii="Times New Roman" w:hAnsi="Times New Roman" w:cs="Times New Roman"/>
              </w:rPr>
              <w:t>. Моя семья</w:t>
            </w:r>
          </w:p>
        </w:tc>
      </w:tr>
      <w:tr w:rsidR="00B42AE5" w:rsidRPr="00320971" w:rsidTr="00B42A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B42AE5" w:rsidP="005B62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2</w:t>
            </w:r>
            <w:r w:rsidR="005B62BE" w:rsidRPr="003209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AE5" w:rsidRPr="00320971" w:rsidRDefault="00160761" w:rsidP="00824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6644"/>
              </w:rPr>
            </w:pPr>
            <w:r w:rsidRPr="00320971">
              <w:rPr>
                <w:rFonts w:ascii="Times New Roman" w:eastAsia="Times New Roman" w:hAnsi="Times New Roman" w:cs="Times New Roman"/>
              </w:rPr>
              <w:t>Мой папа (дед) в армии служил.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06518F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B42AE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B42AE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320971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О</w:t>
            </w:r>
            <w:r w:rsidRPr="00320971">
              <w:rPr>
                <w:rFonts w:ascii="Times New Roman" w:hAnsi="Times New Roman" w:cs="Times New Roman"/>
              </w:rPr>
              <w:t>сознавать героическое прошлое своей страны</w:t>
            </w:r>
            <w:r w:rsidRPr="00320971">
              <w:rPr>
                <w:rFonts w:ascii="Times New Roman" w:hAnsi="Times New Roman" w:cs="Times New Roman"/>
              </w:rPr>
              <w:t>, значение своей семьи в исторических событиях.</w:t>
            </w:r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320971">
              <w:rPr>
                <w:rFonts w:ascii="Times New Roman" w:eastAsia="Times New Roman" w:hAnsi="Times New Roman" w:cs="Times New Roman"/>
                <w:color w:val="333333"/>
              </w:rPr>
              <w:t>Находить и выделять при помощи взрослых информацию необходимую для выполнения заданий из разных источников.</w:t>
            </w:r>
          </w:p>
        </w:tc>
      </w:tr>
      <w:tr w:rsidR="00B42AE5" w:rsidRPr="00320971" w:rsidTr="00B42A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B42AE5" w:rsidP="005B62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2</w:t>
            </w:r>
            <w:r w:rsidR="005B62BE" w:rsidRPr="003209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160761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Военные реликвии моей семьи.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06518F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B42AE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B42AE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320971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Осознавать героическое прошлое своей страны, значение своей семьи в исторических событиях.</w:t>
            </w:r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320971">
              <w:rPr>
                <w:rFonts w:ascii="Times New Roman" w:eastAsia="Times New Roman" w:hAnsi="Times New Roman" w:cs="Times New Roman"/>
                <w:color w:val="333333"/>
              </w:rPr>
              <w:t>Находить и выделять при помощи взрослых информацию необходимую для выполнения заданий из разных источников.</w:t>
            </w:r>
          </w:p>
        </w:tc>
      </w:tr>
      <w:tr w:rsidR="00B42AE5" w:rsidRPr="00320971" w:rsidTr="00B42A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B42AE5" w:rsidP="005B62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2</w:t>
            </w:r>
            <w:r w:rsidR="005B62BE" w:rsidRPr="003209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160761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«Мама, папа, я – спортивная семья»</w:t>
            </w:r>
          </w:p>
          <w:p w:rsidR="00160761" w:rsidRPr="00320971" w:rsidRDefault="00160761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06518F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B42AE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B42AE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9A5202" w:rsidP="002D4F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 xml:space="preserve"> </w:t>
            </w:r>
            <w:r w:rsidR="00320971" w:rsidRPr="00320971">
              <w:rPr>
                <w:rFonts w:ascii="Times New Roman" w:hAnsi="Times New Roman" w:cs="Times New Roman"/>
              </w:rPr>
              <w:t xml:space="preserve">Осознавать единство детского коллектива, чувство локтя. </w:t>
            </w:r>
            <w:r w:rsidR="00320971"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Развивать навыки сотрудничества </w:t>
            </w:r>
            <w:proofErr w:type="gramStart"/>
            <w:r w:rsidR="00320971" w:rsidRPr="00320971">
              <w:rPr>
                <w:rFonts w:ascii="Times New Roman" w:eastAsia="Times New Roman" w:hAnsi="Times New Roman" w:cs="Times New Roman"/>
                <w:color w:val="333333"/>
              </w:rPr>
              <w:t>со</w:t>
            </w:r>
            <w:proofErr w:type="gramEnd"/>
            <w:r w:rsidR="00320971"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 взрослыми и сверстниками в разных социальных ситуациях.</w:t>
            </w:r>
          </w:p>
        </w:tc>
      </w:tr>
      <w:tr w:rsidR="00160761" w:rsidRPr="00320971" w:rsidTr="000651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61" w:rsidRPr="00320971" w:rsidRDefault="00160761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61" w:rsidRPr="00320971" w:rsidRDefault="00160761" w:rsidP="001607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  <w:b/>
              </w:rPr>
              <w:t>Раздел 2</w:t>
            </w:r>
            <w:r w:rsidRPr="00320971">
              <w:rPr>
                <w:rFonts w:ascii="Times New Roman" w:hAnsi="Times New Roman" w:cs="Times New Roman"/>
              </w:rPr>
              <w:t>. Мой город.</w:t>
            </w:r>
          </w:p>
        </w:tc>
      </w:tr>
      <w:tr w:rsidR="00B42AE5" w:rsidRPr="00320971" w:rsidTr="00B42A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B42AE5" w:rsidP="005B62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2</w:t>
            </w:r>
            <w:r w:rsidR="005B62BE" w:rsidRPr="003209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160761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Встреча с интересными людьми.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06518F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B42AE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B42AE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320971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Осознавать героическое прошлое своей страны</w:t>
            </w:r>
            <w:r w:rsidRPr="00320971">
              <w:rPr>
                <w:rFonts w:ascii="Times New Roman" w:hAnsi="Times New Roman" w:cs="Times New Roman"/>
              </w:rPr>
              <w:t>.</w:t>
            </w:r>
          </w:p>
          <w:p w:rsidR="00320971" w:rsidRPr="00320971" w:rsidRDefault="00320971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Развивать навыки сотрудничества </w:t>
            </w:r>
            <w:proofErr w:type="gramStart"/>
            <w:r w:rsidRPr="00320971">
              <w:rPr>
                <w:rFonts w:ascii="Times New Roman" w:eastAsia="Times New Roman" w:hAnsi="Times New Roman" w:cs="Times New Roman"/>
                <w:color w:val="333333"/>
              </w:rPr>
              <w:t>со</w:t>
            </w:r>
            <w:proofErr w:type="gramEnd"/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 взрослыми и сверстниками в разных социальных ситуациях.</w:t>
            </w:r>
          </w:p>
        </w:tc>
      </w:tr>
      <w:tr w:rsidR="00160761" w:rsidRPr="00320971" w:rsidTr="000651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61" w:rsidRPr="00320971" w:rsidRDefault="00160761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61" w:rsidRPr="00320971" w:rsidRDefault="00160761" w:rsidP="000651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  <w:b/>
              </w:rPr>
              <w:t xml:space="preserve">Раздел </w:t>
            </w:r>
            <w:r w:rsidR="0006518F" w:rsidRPr="00320971">
              <w:rPr>
                <w:rFonts w:ascii="Times New Roman" w:hAnsi="Times New Roman" w:cs="Times New Roman"/>
                <w:b/>
              </w:rPr>
              <w:t>1</w:t>
            </w:r>
            <w:r w:rsidRPr="00320971">
              <w:rPr>
                <w:rFonts w:ascii="Times New Roman" w:hAnsi="Times New Roman" w:cs="Times New Roman"/>
              </w:rPr>
              <w:t>. Моя школа</w:t>
            </w:r>
          </w:p>
        </w:tc>
      </w:tr>
      <w:tr w:rsidR="00B42AE5" w:rsidRPr="00320971" w:rsidTr="005B62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376A35" w:rsidP="005B62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2</w:t>
            </w:r>
            <w:r w:rsidR="005B62BE" w:rsidRPr="003209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5B62BE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Чтение и обсуждение художественных произведений о границе.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06518F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B42AE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B42AE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941F30" w:rsidP="00941F30">
            <w:pPr>
              <w:pStyle w:val="Style1"/>
              <w:spacing w:before="36"/>
              <w:jc w:val="both"/>
              <w:rPr>
                <w:sz w:val="22"/>
                <w:szCs w:val="22"/>
              </w:rPr>
            </w:pPr>
            <w:r w:rsidRPr="00320971">
              <w:rPr>
                <w:sz w:val="22"/>
                <w:szCs w:val="22"/>
              </w:rPr>
              <w:t>Читать самостоятельно произведения и книги по заданной теме.</w:t>
            </w:r>
            <w:r w:rsidRPr="00320971">
              <w:rPr>
                <w:rStyle w:val="CharacterStyle1"/>
                <w:rFonts w:ascii="Times New Roman" w:hAnsi="Times New Roman" w:cs="Times New Roman"/>
                <w:spacing w:val="8"/>
                <w:sz w:val="22"/>
                <w:szCs w:val="22"/>
              </w:rPr>
              <w:t xml:space="preserve"> Воспринимать чтение как средство получения информации </w:t>
            </w:r>
            <w:r w:rsidRPr="00320971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и удовлетворения личных познавательных запросов.</w:t>
            </w:r>
          </w:p>
        </w:tc>
      </w:tr>
      <w:tr w:rsidR="005B62BE" w:rsidRPr="00320971" w:rsidTr="000651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BE" w:rsidRPr="00320971" w:rsidRDefault="005B62BE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BE" w:rsidRPr="00320971" w:rsidRDefault="005B62BE" w:rsidP="005B62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  <w:b/>
              </w:rPr>
              <w:t>Раздел 6</w:t>
            </w:r>
            <w:r w:rsidRPr="00320971">
              <w:rPr>
                <w:rFonts w:ascii="Times New Roman" w:hAnsi="Times New Roman" w:cs="Times New Roman"/>
              </w:rPr>
              <w:t>. Военная подготовка</w:t>
            </w:r>
          </w:p>
        </w:tc>
      </w:tr>
      <w:tr w:rsidR="00376A35" w:rsidRPr="00320971" w:rsidTr="00B42A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5B62BE" w:rsidP="005B62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5B62BE" w:rsidP="00824CB2">
            <w:pPr>
              <w:pStyle w:val="1"/>
              <w:spacing w:after="120"/>
              <w:ind w:firstLine="0"/>
              <w:rPr>
                <w:sz w:val="22"/>
                <w:szCs w:val="22"/>
              </w:rPr>
            </w:pPr>
            <w:r w:rsidRPr="00320971">
              <w:rPr>
                <w:sz w:val="22"/>
                <w:szCs w:val="22"/>
              </w:rPr>
              <w:t>Строевая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06518F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941F30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 xml:space="preserve">Уметь выполнять элементарные строевые команды, повороты. </w:t>
            </w:r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Развивать навыки сотрудничества </w:t>
            </w:r>
            <w:proofErr w:type="gramStart"/>
            <w:r w:rsidRPr="00320971">
              <w:rPr>
                <w:rFonts w:ascii="Times New Roman" w:eastAsia="Times New Roman" w:hAnsi="Times New Roman" w:cs="Times New Roman"/>
                <w:color w:val="333333"/>
              </w:rPr>
              <w:t>со</w:t>
            </w:r>
            <w:proofErr w:type="gramEnd"/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320971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взрослыми и сверстниками в разных социальных ситуациях.</w:t>
            </w:r>
          </w:p>
        </w:tc>
      </w:tr>
      <w:tr w:rsidR="005B62BE" w:rsidRPr="00320971" w:rsidTr="000651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BE" w:rsidRPr="00320971" w:rsidRDefault="005B62BE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BE" w:rsidRPr="00320971" w:rsidRDefault="005B62BE" w:rsidP="005B62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  <w:b/>
              </w:rPr>
              <w:t>Раздел 5</w:t>
            </w:r>
            <w:r w:rsidRPr="00320971">
              <w:rPr>
                <w:rFonts w:ascii="Times New Roman" w:hAnsi="Times New Roman" w:cs="Times New Roman"/>
              </w:rPr>
              <w:t>. Моя Россия</w:t>
            </w:r>
          </w:p>
        </w:tc>
      </w:tr>
      <w:tr w:rsidR="00376A35" w:rsidRPr="00320971" w:rsidTr="00B42A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5B62BE" w:rsidP="005B62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160761" w:rsidP="00824CB2">
            <w:pPr>
              <w:pStyle w:val="1"/>
              <w:spacing w:after="120"/>
              <w:ind w:firstLine="0"/>
              <w:rPr>
                <w:sz w:val="22"/>
                <w:szCs w:val="22"/>
              </w:rPr>
            </w:pPr>
            <w:r w:rsidRPr="00320971">
              <w:rPr>
                <w:sz w:val="22"/>
                <w:szCs w:val="22"/>
              </w:rPr>
              <w:t xml:space="preserve">Государственные праздники России. </w:t>
            </w:r>
            <w:r w:rsidR="005B62BE" w:rsidRPr="00320971">
              <w:rPr>
                <w:sz w:val="22"/>
                <w:szCs w:val="22"/>
              </w:rPr>
              <w:t>День Победы.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06518F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941F30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Осознавать героическое прошлое своей страны и народа.</w:t>
            </w:r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 Находить и выделять при помощи взрослых информацию необходимую для выполнения заданий из разных источников.</w:t>
            </w:r>
          </w:p>
        </w:tc>
      </w:tr>
      <w:tr w:rsidR="00376A35" w:rsidRPr="00320971" w:rsidTr="00B42A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5B62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3</w:t>
            </w:r>
            <w:r w:rsidR="005B62BE" w:rsidRPr="003209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160761" w:rsidP="00824CB2">
            <w:pPr>
              <w:pStyle w:val="1"/>
              <w:spacing w:after="120"/>
              <w:ind w:firstLine="0"/>
              <w:rPr>
                <w:sz w:val="22"/>
                <w:szCs w:val="22"/>
              </w:rPr>
            </w:pPr>
            <w:r w:rsidRPr="00320971">
              <w:rPr>
                <w:sz w:val="22"/>
                <w:szCs w:val="22"/>
              </w:rPr>
              <w:t>«Война – трагедия для всех народов»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06518F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71" w:rsidRPr="00320971" w:rsidRDefault="00320971" w:rsidP="003209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20971">
              <w:rPr>
                <w:rFonts w:ascii="Times New Roman" w:hAnsi="Times New Roman" w:cs="Times New Roman"/>
              </w:rPr>
              <w:t>О</w:t>
            </w:r>
            <w:r w:rsidRPr="00320971">
              <w:rPr>
                <w:rFonts w:ascii="Times New Roman" w:hAnsi="Times New Roman" w:cs="Times New Roman"/>
              </w:rPr>
              <w:t>риентироваться</w:t>
            </w:r>
            <w:proofErr w:type="gramEnd"/>
            <w:r w:rsidRPr="00320971">
              <w:rPr>
                <w:rFonts w:ascii="Times New Roman" w:hAnsi="Times New Roman" w:cs="Times New Roman"/>
              </w:rPr>
              <w:t xml:space="preserve"> в сущности и причинах отдельных событий в истории родной страны;</w:t>
            </w:r>
          </w:p>
          <w:p w:rsidR="00376A35" w:rsidRPr="00320971" w:rsidRDefault="00320971" w:rsidP="003209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высказывать предположения, обсуждать проблемные вопросы</w:t>
            </w:r>
            <w:r w:rsidRPr="00320971">
              <w:rPr>
                <w:rFonts w:ascii="Times New Roman" w:hAnsi="Times New Roman" w:cs="Times New Roman"/>
              </w:rPr>
              <w:t>.</w:t>
            </w:r>
          </w:p>
        </w:tc>
      </w:tr>
      <w:tr w:rsidR="00376A35" w:rsidRPr="00320971" w:rsidTr="00B42A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5B62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3</w:t>
            </w:r>
            <w:r w:rsidR="005B62BE"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160761" w:rsidP="00824CB2">
            <w:pPr>
              <w:pStyle w:val="1"/>
              <w:spacing w:after="120"/>
              <w:ind w:firstLine="0"/>
              <w:rPr>
                <w:sz w:val="22"/>
                <w:szCs w:val="22"/>
              </w:rPr>
            </w:pPr>
            <w:r w:rsidRPr="00320971">
              <w:rPr>
                <w:sz w:val="22"/>
                <w:szCs w:val="22"/>
              </w:rPr>
              <w:t>День пограничника.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06518F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941F30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Осознавать героическое прошлое своей страны и народа.</w:t>
            </w:r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 Находить и выделять при помощи взрослых информацию необходимую для выполнения заданий из разных источников.</w:t>
            </w:r>
          </w:p>
        </w:tc>
      </w:tr>
      <w:tr w:rsidR="005B62BE" w:rsidRPr="00320971" w:rsidTr="000651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BE" w:rsidRPr="00320971" w:rsidRDefault="005B62BE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BE" w:rsidRPr="00320971" w:rsidRDefault="005B62BE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  <w:b/>
              </w:rPr>
              <w:t>Раздел 1</w:t>
            </w:r>
            <w:r w:rsidRPr="00320971">
              <w:rPr>
                <w:rFonts w:ascii="Times New Roman" w:hAnsi="Times New Roman" w:cs="Times New Roman"/>
              </w:rPr>
              <w:t>. Моя школа</w:t>
            </w:r>
          </w:p>
        </w:tc>
      </w:tr>
      <w:tr w:rsidR="005B62BE" w:rsidRPr="00320971" w:rsidTr="00B42A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BE" w:rsidRPr="00320971" w:rsidRDefault="005B62BE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32-33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BE" w:rsidRPr="00320971" w:rsidRDefault="005B62BE" w:rsidP="00824CB2">
            <w:pPr>
              <w:pStyle w:val="1"/>
              <w:spacing w:after="120"/>
              <w:ind w:firstLine="0"/>
              <w:rPr>
                <w:sz w:val="22"/>
                <w:szCs w:val="22"/>
              </w:rPr>
            </w:pPr>
            <w:r w:rsidRPr="00320971">
              <w:rPr>
                <w:sz w:val="22"/>
                <w:szCs w:val="22"/>
              </w:rPr>
              <w:t>Выпуск газеты «Граница»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BE" w:rsidRPr="00320971" w:rsidRDefault="0006518F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BE" w:rsidRPr="00320971" w:rsidRDefault="005B62BE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BE" w:rsidRPr="00320971" w:rsidRDefault="005B62BE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634" w:rsidRPr="00332634" w:rsidRDefault="00320971" w:rsidP="00332634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32634">
              <w:rPr>
                <w:rFonts w:ascii="Times New Roman" w:eastAsia="Times New Roman" w:hAnsi="Times New Roman" w:cs="Times New Roman"/>
                <w:color w:val="333333"/>
              </w:rPr>
              <w:t>Находить и выделять при помощи взрослых информацию необходимую для выполнения заданий из разных источников.</w:t>
            </w:r>
            <w:r w:rsidRPr="00332634">
              <w:rPr>
                <w:rFonts w:ascii="Times New Roman" w:hAnsi="Times New Roman" w:cs="Times New Roman"/>
              </w:rPr>
              <w:t xml:space="preserve"> </w:t>
            </w:r>
            <w:r w:rsidRPr="00332634">
              <w:rPr>
                <w:rFonts w:ascii="Times New Roman" w:hAnsi="Times New Roman" w:cs="Times New Roman"/>
              </w:rPr>
              <w:t>Передавать свои мысли на заданную тему через рисунок.</w:t>
            </w:r>
            <w:r w:rsidR="00332634" w:rsidRPr="00332634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="00332634" w:rsidRPr="00332634">
              <w:rPr>
                <w:rFonts w:ascii="Times New Roman" w:eastAsia="Times New Roman" w:hAnsi="Times New Roman" w:cs="Times New Roman"/>
                <w:color w:val="333333"/>
              </w:rPr>
              <w:t>Использова</w:t>
            </w:r>
            <w:r w:rsidR="00332634">
              <w:rPr>
                <w:rFonts w:ascii="Times New Roman" w:eastAsia="Times New Roman" w:hAnsi="Times New Roman" w:cs="Times New Roman"/>
                <w:color w:val="333333"/>
              </w:rPr>
              <w:t>ть</w:t>
            </w:r>
            <w:r w:rsidR="00332634" w:rsidRPr="00332634">
              <w:rPr>
                <w:rFonts w:ascii="Times New Roman" w:eastAsia="Times New Roman" w:hAnsi="Times New Roman" w:cs="Times New Roman"/>
                <w:color w:val="333333"/>
              </w:rPr>
              <w:t xml:space="preserve"> приобретенны</w:t>
            </w:r>
            <w:r w:rsidR="00332634">
              <w:rPr>
                <w:rFonts w:ascii="Times New Roman" w:eastAsia="Times New Roman" w:hAnsi="Times New Roman" w:cs="Times New Roman"/>
                <w:color w:val="333333"/>
              </w:rPr>
              <w:t>е</w:t>
            </w:r>
            <w:r w:rsidR="00332634" w:rsidRPr="00332634">
              <w:rPr>
                <w:rFonts w:ascii="Times New Roman" w:eastAsia="Times New Roman" w:hAnsi="Times New Roman" w:cs="Times New Roman"/>
                <w:color w:val="333333"/>
              </w:rPr>
              <w:t xml:space="preserve"> знани</w:t>
            </w:r>
            <w:r w:rsidR="00332634">
              <w:rPr>
                <w:rFonts w:ascii="Times New Roman" w:eastAsia="Times New Roman" w:hAnsi="Times New Roman" w:cs="Times New Roman"/>
                <w:color w:val="333333"/>
              </w:rPr>
              <w:t>я</w:t>
            </w:r>
            <w:r w:rsidR="00332634" w:rsidRPr="00332634">
              <w:rPr>
                <w:rFonts w:ascii="Times New Roman" w:eastAsia="Times New Roman" w:hAnsi="Times New Roman" w:cs="Times New Roman"/>
                <w:color w:val="333333"/>
              </w:rPr>
              <w:t xml:space="preserve"> и умени</w:t>
            </w:r>
            <w:r w:rsidR="00332634">
              <w:rPr>
                <w:rFonts w:ascii="Times New Roman" w:eastAsia="Times New Roman" w:hAnsi="Times New Roman" w:cs="Times New Roman"/>
                <w:color w:val="333333"/>
              </w:rPr>
              <w:t>я</w:t>
            </w:r>
            <w:r w:rsidR="00332634" w:rsidRPr="00332634">
              <w:rPr>
                <w:rFonts w:ascii="Times New Roman" w:eastAsia="Times New Roman" w:hAnsi="Times New Roman" w:cs="Times New Roman"/>
                <w:color w:val="333333"/>
              </w:rPr>
              <w:t xml:space="preserve"> для творческого </w:t>
            </w:r>
            <w:r w:rsidR="00332634">
              <w:rPr>
                <w:rFonts w:ascii="Times New Roman" w:eastAsia="Times New Roman" w:hAnsi="Times New Roman" w:cs="Times New Roman"/>
                <w:color w:val="333333"/>
              </w:rPr>
              <w:t>решения несложных дизайнерских</w:t>
            </w:r>
            <w:r w:rsidR="00332634" w:rsidRPr="00332634">
              <w:rPr>
                <w:rFonts w:ascii="Times New Roman" w:eastAsia="Times New Roman" w:hAnsi="Times New Roman" w:cs="Times New Roman"/>
                <w:color w:val="333333"/>
              </w:rPr>
              <w:t xml:space="preserve"> задач.</w:t>
            </w:r>
          </w:p>
          <w:p w:rsidR="005B62BE" w:rsidRPr="00320971" w:rsidRDefault="005B62BE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2AE5" w:rsidRPr="00320971" w:rsidTr="00B42AE5"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B42AE5" w:rsidP="00824CB2">
            <w:pPr>
              <w:pStyle w:val="1"/>
              <w:spacing w:after="120"/>
              <w:ind w:firstLine="0"/>
              <w:rPr>
                <w:b/>
                <w:sz w:val="22"/>
                <w:szCs w:val="22"/>
              </w:rPr>
            </w:pPr>
            <w:r w:rsidRPr="00320971">
              <w:rPr>
                <w:b/>
                <w:sz w:val="22"/>
                <w:szCs w:val="22"/>
              </w:rPr>
              <w:t xml:space="preserve">Итого </w:t>
            </w:r>
            <w:r w:rsidR="00A51595" w:rsidRPr="00320971">
              <w:rPr>
                <w:b/>
                <w:sz w:val="22"/>
                <w:szCs w:val="22"/>
              </w:rPr>
              <w:t>33 часа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B42AE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B42AE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E5" w:rsidRPr="00320971" w:rsidRDefault="00B42AE5" w:rsidP="00824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5" w:rsidRPr="00320971" w:rsidRDefault="00B42AE5" w:rsidP="00824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6A35" w:rsidRPr="005B62BE" w:rsidRDefault="0006518F" w:rsidP="005B62B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376A35">
        <w:rPr>
          <w:rFonts w:ascii="Times New Roman" w:hAnsi="Times New Roman" w:cs="Times New Roman"/>
          <w:b/>
          <w:sz w:val="28"/>
          <w:szCs w:val="28"/>
        </w:rPr>
        <w:t>ематическое планирование 2 класс</w:t>
      </w:r>
    </w:p>
    <w:tbl>
      <w:tblPr>
        <w:tblW w:w="93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4"/>
        <w:gridCol w:w="851"/>
        <w:gridCol w:w="851"/>
        <w:gridCol w:w="993"/>
        <w:gridCol w:w="283"/>
        <w:gridCol w:w="141"/>
        <w:gridCol w:w="2553"/>
      </w:tblGrid>
      <w:tr w:rsidR="00376A35" w:rsidRPr="00941F30" w:rsidTr="008971F6">
        <w:trPr>
          <w:trHeight w:val="57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6A35" w:rsidRPr="00941F30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№ п\</w:t>
            </w:r>
            <w:proofErr w:type="gramStart"/>
            <w:r w:rsidRPr="00941F30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6A35" w:rsidRPr="00941F30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Направление деятельности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Вид деятельности</w:t>
            </w:r>
          </w:p>
        </w:tc>
      </w:tr>
      <w:tr w:rsidR="00376A35" w:rsidRPr="00941F30" w:rsidTr="00320971">
        <w:trPr>
          <w:trHeight w:val="449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A35" w:rsidRPr="00941F30" w:rsidTr="008971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941F30" w:rsidRDefault="00376A35" w:rsidP="00065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  <w:b/>
              </w:rPr>
              <w:t xml:space="preserve">Раздел </w:t>
            </w:r>
            <w:r w:rsidR="0006518F" w:rsidRPr="00941F30">
              <w:rPr>
                <w:rFonts w:ascii="Times New Roman" w:hAnsi="Times New Roman" w:cs="Times New Roman"/>
                <w:b/>
              </w:rPr>
              <w:t>3</w:t>
            </w:r>
            <w:r w:rsidRPr="00941F30">
              <w:rPr>
                <w:rFonts w:ascii="Times New Roman" w:hAnsi="Times New Roman" w:cs="Times New Roman"/>
                <w:b/>
              </w:rPr>
              <w:t xml:space="preserve">. </w:t>
            </w:r>
            <w:r w:rsidRPr="00941F30">
              <w:rPr>
                <w:rFonts w:ascii="Times New Roman" w:hAnsi="Times New Roman" w:cs="Times New Roman"/>
              </w:rPr>
              <w:t>Мо</w:t>
            </w:r>
            <w:r w:rsidR="0006518F" w:rsidRPr="00941F30">
              <w:rPr>
                <w:rFonts w:ascii="Times New Roman" w:hAnsi="Times New Roman" w:cs="Times New Roman"/>
              </w:rPr>
              <w:t>й край</w:t>
            </w:r>
          </w:p>
        </w:tc>
      </w:tr>
      <w:tr w:rsidR="00376A35" w:rsidRPr="00941F30" w:rsidTr="008B1F6F">
        <w:trPr>
          <w:trHeight w:val="7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941F30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A35" w:rsidRPr="00320971" w:rsidRDefault="0006518F" w:rsidP="003209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Символика Краснодарского края.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B731FA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8B1F6F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с географической картой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Характеризовать понятия «Герб, флаг, гимн».</w:t>
            </w:r>
          </w:p>
        </w:tc>
      </w:tr>
      <w:tr w:rsidR="00376A35" w:rsidRPr="00941F30" w:rsidTr="008B1F6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941F30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A35" w:rsidRPr="00941F30" w:rsidRDefault="0006518F" w:rsidP="00897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6644"/>
              </w:rPr>
            </w:pPr>
            <w:r w:rsidRPr="00941F30">
              <w:rPr>
                <w:rFonts w:ascii="Times New Roman" w:hAnsi="Times New Roman" w:cs="Times New Roman"/>
              </w:rPr>
              <w:t>Краснодар – столица нашей Кубани.</w:t>
            </w:r>
            <w:r w:rsidR="00376A35" w:rsidRPr="00941F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B731FA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8B1F6F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Характеризовать понятие «столица». Ориентироваться в достопримечательностях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раснодара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320971">
              <w:rPr>
                <w:rFonts w:ascii="Times New Roman" w:eastAsia="Times New Roman" w:hAnsi="Times New Roman" w:cs="Times New Roman"/>
                <w:color w:val="333333"/>
              </w:rPr>
              <w:t>Находить и выделять при помощи взрослых информацию необходимую для выполнения заданий из разных источников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</w:tr>
      <w:tr w:rsidR="00376A35" w:rsidRPr="00941F30" w:rsidTr="008B1F6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941F30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A35" w:rsidRPr="00941F30" w:rsidRDefault="0006518F" w:rsidP="00897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1F30">
              <w:rPr>
                <w:rFonts w:ascii="Times New Roman" w:hAnsi="Times New Roman" w:cs="Times New Roman"/>
              </w:rPr>
              <w:t>Путешествие по карте Краснодарского края.</w:t>
            </w:r>
            <w:r w:rsidR="00376A35" w:rsidRPr="00941F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B731FA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8B1F6F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с географической картой.</w:t>
            </w:r>
            <w:r>
              <w:rPr>
                <w:rFonts w:ascii="Times New Roman" w:hAnsi="Times New Roman" w:cs="Times New Roman"/>
              </w:rPr>
              <w:t xml:space="preserve"> Называть районы Краснодарского края, города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реки и т.д.</w:t>
            </w:r>
          </w:p>
        </w:tc>
      </w:tr>
      <w:tr w:rsidR="00376A35" w:rsidRPr="00941F30" w:rsidTr="008B1F6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941F30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A35" w:rsidRPr="00941F30" w:rsidRDefault="0006518F" w:rsidP="0006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1F30">
              <w:rPr>
                <w:rFonts w:ascii="Times New Roman" w:hAnsi="Times New Roman" w:cs="Times New Roman"/>
              </w:rPr>
              <w:t>«Военные» памятники Краснодарского края.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B731FA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8B1F6F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1F6F">
              <w:rPr>
                <w:rFonts w:ascii="Times New Roman" w:hAnsi="Times New Roman" w:cs="Times New Roman"/>
              </w:rPr>
              <w:t>Х</w:t>
            </w:r>
            <w:r w:rsidRPr="008B1F6F">
              <w:rPr>
                <w:rFonts w:ascii="Times New Roman" w:hAnsi="Times New Roman" w:cs="Times New Roman"/>
              </w:rPr>
              <w:t xml:space="preserve">арактеризовать некоторые важнейшие события в </w:t>
            </w:r>
            <w:r w:rsidRPr="008B1F6F">
              <w:rPr>
                <w:rFonts w:ascii="Times New Roman" w:hAnsi="Times New Roman" w:cs="Times New Roman"/>
              </w:rPr>
              <w:t>истории Российского государства.</w:t>
            </w:r>
          </w:p>
        </w:tc>
      </w:tr>
      <w:tr w:rsidR="00376A35" w:rsidRPr="00941F30" w:rsidTr="008B1F6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941F30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A35" w:rsidRPr="00941F30" w:rsidRDefault="0006518F" w:rsidP="00897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1F30">
              <w:rPr>
                <w:rFonts w:ascii="Times New Roman" w:hAnsi="Times New Roman" w:cs="Times New Roman"/>
              </w:rPr>
              <w:t>Праздничная программа «Славься, земля кубанская!»</w:t>
            </w:r>
            <w:r w:rsidR="00376A35" w:rsidRPr="00941F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B731FA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4D7B2D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1677">
              <w:rPr>
                <w:rFonts w:ascii="Times New Roman" w:eastAsia="Times New Roman" w:hAnsi="Times New Roman" w:cs="Times New Roman"/>
                <w:color w:val="333333"/>
              </w:rPr>
              <w:t xml:space="preserve">Использование приобретенных знаний и умений для творческого решения несложных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художественных </w:t>
            </w:r>
            <w:r w:rsidRPr="00CA1677">
              <w:rPr>
                <w:rFonts w:ascii="Times New Roman" w:eastAsia="Times New Roman" w:hAnsi="Times New Roman" w:cs="Times New Roman"/>
                <w:color w:val="333333"/>
              </w:rPr>
              <w:t>и организационных задач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</w:tr>
      <w:tr w:rsidR="002E78CA" w:rsidRPr="00941F30" w:rsidTr="00151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CA" w:rsidRPr="00941F30" w:rsidRDefault="002E78CA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8CA" w:rsidRPr="00941F30" w:rsidRDefault="002E78CA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  <w:b/>
              </w:rPr>
              <w:t>Раздел 1.</w:t>
            </w:r>
            <w:r w:rsidRPr="00941F30">
              <w:rPr>
                <w:rFonts w:ascii="Times New Roman" w:hAnsi="Times New Roman" w:cs="Times New Roman"/>
              </w:rPr>
              <w:t xml:space="preserve"> Моя школа</w:t>
            </w:r>
          </w:p>
        </w:tc>
      </w:tr>
      <w:tr w:rsidR="00376A35" w:rsidRPr="00941F30" w:rsidTr="004D7B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941F30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A35" w:rsidRPr="00941F30" w:rsidRDefault="002E78CA" w:rsidP="00897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6644"/>
              </w:rPr>
            </w:pPr>
            <w:r w:rsidRPr="00941F30">
              <w:rPr>
                <w:rFonts w:ascii="Times New Roman" w:hAnsi="Times New Roman" w:cs="Times New Roman"/>
              </w:rPr>
              <w:t>Праздничная программа, посвященная годовщине вступления в ряды юных друзей пограничников.</w:t>
            </w:r>
            <w:r w:rsidR="00376A35" w:rsidRPr="00941F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B731FA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4D7B2D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1677">
              <w:rPr>
                <w:rFonts w:ascii="Times New Roman" w:eastAsia="Times New Roman" w:hAnsi="Times New Roman" w:cs="Times New Roman"/>
                <w:color w:val="333333"/>
              </w:rPr>
              <w:t xml:space="preserve">Использование приобретенных знаний и умений для творческого решения несложных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художественных </w:t>
            </w:r>
            <w:r w:rsidRPr="00CA1677">
              <w:rPr>
                <w:rFonts w:ascii="Times New Roman" w:eastAsia="Times New Roman" w:hAnsi="Times New Roman" w:cs="Times New Roman"/>
                <w:color w:val="333333"/>
              </w:rPr>
              <w:t>и организационных задач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</w:tr>
      <w:tr w:rsidR="00376A35" w:rsidRPr="00941F30" w:rsidTr="004D7B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941F30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A35" w:rsidRPr="00941F30" w:rsidRDefault="002E78CA" w:rsidP="008971F6">
            <w:pPr>
              <w:pStyle w:val="10"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41F30">
              <w:rPr>
                <w:rFonts w:ascii="Times New Roman" w:hAnsi="Times New Roman" w:cs="Times New Roman"/>
                <w:sz w:val="22"/>
                <w:szCs w:val="22"/>
              </w:rPr>
              <w:t>Веселые старты «Мы стали на год взрослее».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B731FA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8B1F6F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 xml:space="preserve">Осознавать единство детского коллектива, чувство локтя. </w:t>
            </w:r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Развивать навыки сотрудничества </w:t>
            </w:r>
            <w:proofErr w:type="gramStart"/>
            <w:r w:rsidRPr="00320971">
              <w:rPr>
                <w:rFonts w:ascii="Times New Roman" w:eastAsia="Times New Roman" w:hAnsi="Times New Roman" w:cs="Times New Roman"/>
                <w:color w:val="333333"/>
              </w:rPr>
              <w:t>со</w:t>
            </w:r>
            <w:proofErr w:type="gramEnd"/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 взрослыми и сверстниками в разных социальных ситуациях.</w:t>
            </w:r>
          </w:p>
        </w:tc>
      </w:tr>
      <w:tr w:rsidR="002E78CA" w:rsidRPr="00941F30" w:rsidTr="00151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CA" w:rsidRPr="00941F30" w:rsidRDefault="002E78CA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8CA" w:rsidRPr="00941F30" w:rsidRDefault="002E78CA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  <w:b/>
              </w:rPr>
              <w:t>Раздел 2.</w:t>
            </w:r>
            <w:r w:rsidRPr="00941F30">
              <w:rPr>
                <w:rFonts w:ascii="Times New Roman" w:hAnsi="Times New Roman" w:cs="Times New Roman"/>
              </w:rPr>
              <w:t xml:space="preserve"> Мой город</w:t>
            </w:r>
          </w:p>
        </w:tc>
      </w:tr>
      <w:tr w:rsidR="00376A35" w:rsidRPr="00941F30" w:rsidTr="004D7B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35" w:rsidRPr="00941F30" w:rsidRDefault="00376A35" w:rsidP="002E78CA">
            <w:pPr>
              <w:pStyle w:val="1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1F30">
              <w:rPr>
                <w:rFonts w:ascii="Times New Roman" w:hAnsi="Times New Roman" w:cs="Times New Roman"/>
                <w:sz w:val="22"/>
                <w:szCs w:val="22"/>
              </w:rPr>
              <w:t xml:space="preserve">Экскурсия в </w:t>
            </w:r>
            <w:r w:rsidR="002E78CA" w:rsidRPr="00941F30">
              <w:rPr>
                <w:rFonts w:ascii="Times New Roman" w:hAnsi="Times New Roman" w:cs="Times New Roman"/>
                <w:sz w:val="22"/>
                <w:szCs w:val="22"/>
              </w:rPr>
              <w:t>воинскую часть. Показательные выступления.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B731FA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547573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Развивать навыки сотрудничества </w:t>
            </w:r>
            <w:proofErr w:type="gramStart"/>
            <w:r w:rsidRPr="00320971">
              <w:rPr>
                <w:rFonts w:ascii="Times New Roman" w:eastAsia="Times New Roman" w:hAnsi="Times New Roman" w:cs="Times New Roman"/>
                <w:color w:val="333333"/>
              </w:rPr>
              <w:t>со</w:t>
            </w:r>
            <w:proofErr w:type="gramEnd"/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 взрослыми и сверстниками в разных социальных ситуациях. Осознавать свою российскую гражданскую идентичность, испытывать чувство гордости за свою Родину</w:t>
            </w:r>
          </w:p>
        </w:tc>
      </w:tr>
      <w:tr w:rsidR="002E78CA" w:rsidRPr="00941F30" w:rsidTr="00151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CA" w:rsidRPr="00941F30" w:rsidRDefault="002E78CA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8CA" w:rsidRPr="00941F30" w:rsidRDefault="002E78CA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  <w:b/>
              </w:rPr>
              <w:t>Раздел 6.</w:t>
            </w:r>
            <w:r w:rsidRPr="00941F30">
              <w:rPr>
                <w:rFonts w:ascii="Times New Roman" w:hAnsi="Times New Roman" w:cs="Times New Roman"/>
              </w:rPr>
              <w:t xml:space="preserve"> Военная подготовка.</w:t>
            </w:r>
          </w:p>
        </w:tc>
      </w:tr>
      <w:tr w:rsidR="00376A35" w:rsidRPr="00941F30" w:rsidTr="004D7B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35" w:rsidRPr="00941F30" w:rsidRDefault="002E78CA" w:rsidP="008971F6">
            <w:pPr>
              <w:pStyle w:val="1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1F30">
              <w:rPr>
                <w:rFonts w:ascii="Times New Roman" w:hAnsi="Times New Roman" w:cs="Times New Roman"/>
                <w:sz w:val="22"/>
                <w:szCs w:val="22"/>
              </w:rPr>
              <w:t>Строевая подготовка.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B731FA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32634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 xml:space="preserve">Уметь выполнять элементарные строевые </w:t>
            </w:r>
            <w:r w:rsidRPr="00320971">
              <w:rPr>
                <w:rFonts w:ascii="Times New Roman" w:hAnsi="Times New Roman" w:cs="Times New Roman"/>
              </w:rPr>
              <w:lastRenderedPageBreak/>
              <w:t>команды, повороты</w:t>
            </w:r>
            <w:r>
              <w:rPr>
                <w:rFonts w:ascii="Times New Roman" w:hAnsi="Times New Roman" w:cs="Times New Roman"/>
              </w:rPr>
              <w:t>,  перестроения</w:t>
            </w:r>
            <w:r w:rsidRPr="00320971">
              <w:rPr>
                <w:rFonts w:ascii="Times New Roman" w:hAnsi="Times New Roman" w:cs="Times New Roman"/>
              </w:rPr>
              <w:t xml:space="preserve">. </w:t>
            </w:r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Развивать навыки сотрудничества </w:t>
            </w:r>
            <w:proofErr w:type="gramStart"/>
            <w:r w:rsidRPr="00320971">
              <w:rPr>
                <w:rFonts w:ascii="Times New Roman" w:eastAsia="Times New Roman" w:hAnsi="Times New Roman" w:cs="Times New Roman"/>
                <w:color w:val="333333"/>
              </w:rPr>
              <w:t>со</w:t>
            </w:r>
            <w:proofErr w:type="gramEnd"/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 взрослыми и сверстниками в разных социальных ситуациях.</w:t>
            </w:r>
          </w:p>
        </w:tc>
      </w:tr>
      <w:tr w:rsidR="00376A35" w:rsidRPr="00941F30" w:rsidTr="008971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941F30" w:rsidRDefault="00376A35" w:rsidP="00897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  <w:b/>
              </w:rPr>
              <w:t>Раздел 2</w:t>
            </w:r>
            <w:r w:rsidR="002E78CA" w:rsidRPr="00941F30">
              <w:rPr>
                <w:rFonts w:ascii="Times New Roman" w:hAnsi="Times New Roman" w:cs="Times New Roman"/>
                <w:b/>
              </w:rPr>
              <w:t xml:space="preserve">. </w:t>
            </w:r>
            <w:r w:rsidRPr="00941F30">
              <w:rPr>
                <w:rFonts w:ascii="Times New Roman" w:hAnsi="Times New Roman" w:cs="Times New Roman"/>
                <w:b/>
              </w:rPr>
              <w:t xml:space="preserve"> </w:t>
            </w:r>
            <w:r w:rsidRPr="00941F30">
              <w:rPr>
                <w:rFonts w:ascii="Times New Roman" w:hAnsi="Times New Roman" w:cs="Times New Roman"/>
              </w:rPr>
              <w:t>Мой город</w:t>
            </w:r>
          </w:p>
        </w:tc>
      </w:tr>
      <w:tr w:rsidR="00376A35" w:rsidRPr="00941F30" w:rsidTr="004D7B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941F30" w:rsidRDefault="00376A35" w:rsidP="002E78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10</w:t>
            </w:r>
            <w:r w:rsidR="002E78CA" w:rsidRPr="00941F30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941F30" w:rsidRDefault="002E78CA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Экскурсия к военным памятникам нашего города.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B731FA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547573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Развивать навыки сотрудничества </w:t>
            </w:r>
            <w:proofErr w:type="gramStart"/>
            <w:r w:rsidRPr="00320971">
              <w:rPr>
                <w:rFonts w:ascii="Times New Roman" w:eastAsia="Times New Roman" w:hAnsi="Times New Roman" w:cs="Times New Roman"/>
                <w:color w:val="333333"/>
              </w:rPr>
              <w:t>со</w:t>
            </w:r>
            <w:proofErr w:type="gramEnd"/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 взрослыми и сверстниками в разных социальных ситуациях. Осознавать свою российскую гражданскую идентичность, испытывать чувство гордости за свою Родину</w:t>
            </w:r>
          </w:p>
        </w:tc>
      </w:tr>
      <w:tr w:rsidR="002E78CA" w:rsidRPr="00941F30" w:rsidTr="00151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CA" w:rsidRPr="00941F30" w:rsidRDefault="002E78CA" w:rsidP="002E78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CA" w:rsidRPr="00941F30" w:rsidRDefault="002E78CA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  <w:b/>
              </w:rPr>
              <w:t>Раздел 5.</w:t>
            </w:r>
            <w:r w:rsidRPr="00941F30">
              <w:rPr>
                <w:rFonts w:ascii="Times New Roman" w:hAnsi="Times New Roman" w:cs="Times New Roman"/>
              </w:rPr>
              <w:t xml:space="preserve"> Моя Россия.</w:t>
            </w:r>
          </w:p>
        </w:tc>
      </w:tr>
      <w:tr w:rsidR="00376A35" w:rsidRPr="00941F30" w:rsidTr="004D7B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941F30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941F30" w:rsidRDefault="00376A35" w:rsidP="002E78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 xml:space="preserve"> </w:t>
            </w:r>
            <w:r w:rsidR="002E78CA" w:rsidRPr="00941F30">
              <w:rPr>
                <w:rFonts w:ascii="Times New Roman" w:hAnsi="Times New Roman" w:cs="Times New Roman"/>
              </w:rPr>
              <w:t>Права и обязанности гражданина России.</w:t>
            </w:r>
            <w:r w:rsidRPr="00941F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B731FA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547573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Анализировать своё и чужое поведение, находить ошибки, устанавливать причины, определять пути исправления.</w:t>
            </w:r>
          </w:p>
        </w:tc>
      </w:tr>
      <w:tr w:rsidR="00376A35" w:rsidRPr="00941F30" w:rsidTr="004D7B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941F30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941F30" w:rsidRDefault="00376A35" w:rsidP="002E78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 xml:space="preserve"> </w:t>
            </w:r>
            <w:r w:rsidR="002E78CA" w:rsidRPr="00941F30">
              <w:rPr>
                <w:rFonts w:ascii="Times New Roman" w:hAnsi="Times New Roman" w:cs="Times New Roman"/>
              </w:rPr>
              <w:t>Символика России.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B731FA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4D7B2D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с географической картой. Характеризовать понятия «Герб, флаг, гимн».</w:t>
            </w:r>
          </w:p>
        </w:tc>
      </w:tr>
      <w:tr w:rsidR="00376A35" w:rsidRPr="00941F30" w:rsidTr="004D7B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941F30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941F30" w:rsidRDefault="002E78CA" w:rsidP="00897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Москва – столица нашей Родины.</w:t>
            </w:r>
            <w:r w:rsidR="00376A35" w:rsidRPr="00941F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B731FA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4D7B2D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Характеризовать понятие «столица». Ориентироваться в дос</w:t>
            </w:r>
            <w:r>
              <w:rPr>
                <w:rFonts w:ascii="Times New Roman" w:hAnsi="Times New Roman" w:cs="Times New Roman"/>
              </w:rPr>
              <w:t xml:space="preserve">топримечательностях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 Находить и выделять при помощи взрослых информацию необходимую для выполнения заданий из разных источников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</w:tr>
      <w:tr w:rsidR="00376A35" w:rsidRPr="00941F30" w:rsidTr="004D7B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941F30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941F30" w:rsidRDefault="002E78CA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Путешествие по карте России.</w:t>
            </w:r>
            <w:r w:rsidR="00376A35" w:rsidRPr="00941F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B731FA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4D7B2D" w:rsidP="004D7B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Работать с географической картой. Называть </w:t>
            </w:r>
            <w:r>
              <w:rPr>
                <w:rFonts w:ascii="Times New Roman" w:hAnsi="Times New Roman" w:cs="Times New Roman"/>
              </w:rPr>
              <w:t>регионы страны</w:t>
            </w:r>
            <w:r>
              <w:rPr>
                <w:rFonts w:ascii="Times New Roman" w:hAnsi="Times New Roman" w:cs="Times New Roman"/>
              </w:rPr>
              <w:t>, города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реки и т.д.</w:t>
            </w:r>
          </w:p>
        </w:tc>
      </w:tr>
      <w:tr w:rsidR="002E78CA" w:rsidRPr="00941F30" w:rsidTr="004D7B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CA" w:rsidRPr="00941F30" w:rsidRDefault="002E78CA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CA" w:rsidRPr="00941F30" w:rsidRDefault="002E78CA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 xml:space="preserve"> Военные музеи страны.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CA" w:rsidRPr="00941F30" w:rsidRDefault="00B731FA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CA" w:rsidRPr="00941F30" w:rsidRDefault="002E78CA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CA" w:rsidRPr="00941F30" w:rsidRDefault="002E78CA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CA" w:rsidRPr="00941F30" w:rsidRDefault="004D7B2D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eastAsia="Times New Roman" w:hAnsi="Times New Roman" w:cs="Times New Roman"/>
                <w:color w:val="333333"/>
              </w:rPr>
              <w:t>Находить и выделять при помощи взрослых информацию необходимую для выполнения задани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й из разных источников</w:t>
            </w:r>
            <w:r>
              <w:rPr>
                <w:rFonts w:ascii="Times New Roman" w:hAnsi="Times New Roman" w:cs="Times New Roman"/>
              </w:rPr>
              <w:t>, ставить перед собой цели и находить пути их достижения. Уметь высказывать свое мнение.</w:t>
            </w:r>
          </w:p>
        </w:tc>
      </w:tr>
      <w:tr w:rsidR="00376A35" w:rsidRPr="00941F30" w:rsidTr="004D7B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941F30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941F30" w:rsidRDefault="0074219D" w:rsidP="00897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Праздничная программа «Славься, земля русская»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B731FA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CA1677" w:rsidRDefault="00CA1677" w:rsidP="00CA16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1677">
              <w:rPr>
                <w:rFonts w:ascii="Times New Roman" w:eastAsia="Times New Roman" w:hAnsi="Times New Roman" w:cs="Times New Roman"/>
                <w:color w:val="333333"/>
              </w:rPr>
              <w:t xml:space="preserve">Использование приобретенных знаний и умений для творческого решения несложных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художественных </w:t>
            </w:r>
            <w:r w:rsidRPr="00CA1677">
              <w:rPr>
                <w:rFonts w:ascii="Times New Roman" w:eastAsia="Times New Roman" w:hAnsi="Times New Roman" w:cs="Times New Roman"/>
                <w:color w:val="333333"/>
              </w:rPr>
              <w:t>и организационных задач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</w:tr>
      <w:tr w:rsidR="0074219D" w:rsidRPr="00941F30" w:rsidTr="00151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9D" w:rsidRPr="00941F30" w:rsidRDefault="0074219D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9D" w:rsidRPr="00941F30" w:rsidRDefault="0074219D" w:rsidP="00B731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  <w:b/>
              </w:rPr>
              <w:t>Раздел 6.</w:t>
            </w:r>
            <w:r w:rsidRPr="00941F30">
              <w:rPr>
                <w:rFonts w:ascii="Times New Roman" w:hAnsi="Times New Roman" w:cs="Times New Roman"/>
              </w:rPr>
              <w:t xml:space="preserve"> Военная подготовка. </w:t>
            </w:r>
          </w:p>
        </w:tc>
      </w:tr>
      <w:tr w:rsidR="00376A35" w:rsidRPr="00941F30" w:rsidTr="004D7B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941F30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941F30" w:rsidRDefault="0074219D" w:rsidP="00897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Военная техника.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B731FA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CA1677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Развивать навыки сотрудничества </w:t>
            </w:r>
            <w:proofErr w:type="gramStart"/>
            <w:r w:rsidRPr="00320971">
              <w:rPr>
                <w:rFonts w:ascii="Times New Roman" w:eastAsia="Times New Roman" w:hAnsi="Times New Roman" w:cs="Times New Roman"/>
                <w:color w:val="333333"/>
              </w:rPr>
              <w:t>со</w:t>
            </w:r>
            <w:proofErr w:type="gramEnd"/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 взрослыми и сверстниками в разных социальных ситуациях. Понимать </w:t>
            </w:r>
            <w:r w:rsidRPr="00320971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 xml:space="preserve">представленную информацию.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Знакомиться с видами военной техники</w:t>
            </w:r>
            <w:r w:rsidRPr="00320971"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</w:tr>
      <w:tr w:rsidR="0074219D" w:rsidRPr="00941F30" w:rsidTr="00151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9D" w:rsidRPr="00941F30" w:rsidRDefault="0074219D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9D" w:rsidRPr="00941F30" w:rsidRDefault="0074219D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  <w:b/>
              </w:rPr>
              <w:t>Раздел 4.</w:t>
            </w:r>
            <w:r w:rsidRPr="00941F30">
              <w:rPr>
                <w:rFonts w:ascii="Times New Roman" w:hAnsi="Times New Roman" w:cs="Times New Roman"/>
              </w:rPr>
              <w:t xml:space="preserve"> Моя семья.</w:t>
            </w:r>
          </w:p>
        </w:tc>
      </w:tr>
      <w:tr w:rsidR="00376A35" w:rsidRPr="00941F30" w:rsidTr="004D7B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941F30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74219D" w:rsidP="0089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6644"/>
              </w:rPr>
            </w:pPr>
            <w:r w:rsidRPr="00941F30">
              <w:rPr>
                <w:rFonts w:ascii="Times New Roman" w:eastAsia="Times New Roman" w:hAnsi="Times New Roman" w:cs="Times New Roman"/>
              </w:rPr>
              <w:t>Час размышлений «Зачем человеку семья?»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B731FA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77" w:rsidRPr="00CA1677" w:rsidRDefault="00CA1677" w:rsidP="00CA167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A1677">
              <w:rPr>
                <w:rFonts w:ascii="Times New Roman" w:hAnsi="Times New Roman" w:cs="Times New Roman"/>
                <w:spacing w:val="-2"/>
              </w:rPr>
              <w:t>В</w:t>
            </w:r>
            <w:r w:rsidRPr="00CA1677">
              <w:rPr>
                <w:rFonts w:ascii="Times New Roman" w:hAnsi="Times New Roman" w:cs="Times New Roman"/>
                <w:spacing w:val="-2"/>
              </w:rPr>
              <w:t>ыделять главную и дополнительную информацию</w:t>
            </w:r>
            <w:r>
              <w:rPr>
                <w:rFonts w:ascii="Times New Roman" w:hAnsi="Times New Roman" w:cs="Times New Roman"/>
                <w:spacing w:val="-2"/>
              </w:rPr>
              <w:t>.</w:t>
            </w:r>
            <w:r w:rsidRPr="00320971">
              <w:rPr>
                <w:rFonts w:ascii="Times New Roman" w:hAnsi="Times New Roman" w:cs="Times New Roman"/>
              </w:rPr>
              <w:t xml:space="preserve"> </w:t>
            </w:r>
            <w:r w:rsidRPr="00320971">
              <w:rPr>
                <w:rFonts w:ascii="Times New Roman" w:hAnsi="Times New Roman" w:cs="Times New Roman"/>
              </w:rPr>
              <w:t>Принимать и сохранять учебную задачу, планировать свои действия в соо</w:t>
            </w:r>
            <w:r w:rsidRPr="00320971">
              <w:rPr>
                <w:rFonts w:ascii="Times New Roman" w:hAnsi="Times New Roman" w:cs="Times New Roman"/>
              </w:rPr>
              <w:t>т</w:t>
            </w:r>
            <w:r w:rsidRPr="00320971">
              <w:rPr>
                <w:rFonts w:ascii="Times New Roman" w:hAnsi="Times New Roman" w:cs="Times New Roman"/>
              </w:rPr>
              <w:t>ветствии с поставленными задачами.</w:t>
            </w:r>
            <w:r w:rsidRPr="00320971">
              <w:rPr>
                <w:u w:val="single"/>
              </w:rPr>
              <w:t xml:space="preserve"> </w:t>
            </w:r>
            <w:r w:rsidRPr="00320971">
              <w:rPr>
                <w:rFonts w:ascii="Times New Roman" w:hAnsi="Times New Roman" w:cs="Times New Roman"/>
              </w:rPr>
              <w:t>Ко</w:t>
            </w:r>
            <w:r w:rsidRPr="00320971">
              <w:rPr>
                <w:rFonts w:ascii="Times New Roman" w:hAnsi="Times New Roman" w:cs="Times New Roman"/>
              </w:rPr>
              <w:t>н</w:t>
            </w:r>
            <w:r w:rsidRPr="00320971">
              <w:rPr>
                <w:rFonts w:ascii="Times New Roman" w:hAnsi="Times New Roman" w:cs="Times New Roman"/>
              </w:rPr>
              <w:t>тролировать свои действия при устном ответе: логично строить высказыв</w:t>
            </w:r>
            <w:r w:rsidRPr="00320971">
              <w:rPr>
                <w:rFonts w:ascii="Times New Roman" w:hAnsi="Times New Roman" w:cs="Times New Roman"/>
              </w:rPr>
              <w:t>а</w:t>
            </w:r>
            <w:r w:rsidRPr="00320971">
              <w:rPr>
                <w:rFonts w:ascii="Times New Roman" w:hAnsi="Times New Roman" w:cs="Times New Roman"/>
              </w:rPr>
              <w:t>ние, отбирать необходимые язык</w:t>
            </w:r>
            <w:r w:rsidRPr="00320971">
              <w:rPr>
                <w:rFonts w:ascii="Times New Roman" w:hAnsi="Times New Roman" w:cs="Times New Roman"/>
              </w:rPr>
              <w:t>о</w:t>
            </w:r>
            <w:r w:rsidRPr="00320971">
              <w:rPr>
                <w:rFonts w:ascii="Times New Roman" w:hAnsi="Times New Roman" w:cs="Times New Roman"/>
              </w:rPr>
              <w:t>вые средства для успешного решения коммуникати</w:t>
            </w:r>
            <w:r w:rsidRPr="00320971">
              <w:rPr>
                <w:rFonts w:ascii="Times New Roman" w:hAnsi="Times New Roman" w:cs="Times New Roman"/>
              </w:rPr>
              <w:t>в</w:t>
            </w:r>
            <w:r w:rsidRPr="00320971">
              <w:rPr>
                <w:rFonts w:ascii="Times New Roman" w:hAnsi="Times New Roman" w:cs="Times New Roman"/>
              </w:rPr>
              <w:t>ной задачи</w:t>
            </w:r>
            <w:r>
              <w:rPr>
                <w:rFonts w:ascii="Times New Roman" w:hAnsi="Times New Roman" w:cs="Times New Roman"/>
              </w:rPr>
              <w:t>.</w:t>
            </w:r>
            <w:r w:rsidRPr="00AC67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CA1677">
              <w:rPr>
                <w:rFonts w:ascii="Times New Roman" w:eastAsia="Times New Roman" w:hAnsi="Times New Roman" w:cs="Times New Roman"/>
                <w:color w:val="333333"/>
              </w:rPr>
              <w:t>Включаться в коллективное обсуждение вопросов с учителем и сверстниками.</w:t>
            </w:r>
          </w:p>
          <w:p w:rsidR="00376A35" w:rsidRPr="00CA1677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6A35" w:rsidRPr="00941F30" w:rsidTr="004D7B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941F30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21</w:t>
            </w:r>
            <w:r w:rsidR="0074219D" w:rsidRPr="00941F30">
              <w:rPr>
                <w:rFonts w:ascii="Times New Roman" w:hAnsi="Times New Roman" w:cs="Times New Roman"/>
              </w:rPr>
              <w:t>-22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35" w:rsidRPr="00941F30" w:rsidRDefault="0074219D" w:rsidP="00897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6644"/>
              </w:rPr>
            </w:pPr>
            <w:r w:rsidRPr="00941F30">
              <w:rPr>
                <w:rFonts w:ascii="Times New Roman" w:eastAsia="Times New Roman" w:hAnsi="Times New Roman" w:cs="Times New Roman"/>
              </w:rPr>
              <w:t>Защита проекта «Я помню, я горжусь»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B731FA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32634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Находить и классифицировать информацию, ставить перед собой цели и </w:t>
            </w:r>
            <w:r w:rsidR="00CA1677">
              <w:rPr>
                <w:rFonts w:ascii="Times New Roman" w:hAnsi="Times New Roman" w:cs="Times New Roman"/>
              </w:rPr>
              <w:t>находить пути их достижения. Уметь высказывать свое мнение.</w:t>
            </w:r>
          </w:p>
        </w:tc>
      </w:tr>
      <w:tr w:rsidR="0074219D" w:rsidRPr="00941F30" w:rsidTr="00151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9D" w:rsidRPr="00941F30" w:rsidRDefault="0074219D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19D" w:rsidRPr="00941F30" w:rsidRDefault="0074219D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  <w:b/>
              </w:rPr>
              <w:t>Раздел 2.</w:t>
            </w:r>
            <w:r w:rsidRPr="00941F30">
              <w:rPr>
                <w:rFonts w:ascii="Times New Roman" w:hAnsi="Times New Roman" w:cs="Times New Roman"/>
              </w:rPr>
              <w:t xml:space="preserve"> Мой город</w:t>
            </w:r>
          </w:p>
        </w:tc>
      </w:tr>
      <w:tr w:rsidR="00376A35" w:rsidRPr="00941F30" w:rsidTr="004D7B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941F30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74219D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Встреча с ветеранами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B731FA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634" w:rsidRPr="00320971" w:rsidRDefault="00332634" w:rsidP="003326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Осознавать героическое прошлое своей страны.</w:t>
            </w:r>
          </w:p>
          <w:p w:rsidR="00376A35" w:rsidRPr="00941F30" w:rsidRDefault="00332634" w:rsidP="003326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Развивать навыки сотрудничества </w:t>
            </w:r>
            <w:proofErr w:type="gramStart"/>
            <w:r w:rsidRPr="00320971">
              <w:rPr>
                <w:rFonts w:ascii="Times New Roman" w:eastAsia="Times New Roman" w:hAnsi="Times New Roman" w:cs="Times New Roman"/>
                <w:color w:val="333333"/>
              </w:rPr>
              <w:t>со</w:t>
            </w:r>
            <w:proofErr w:type="gramEnd"/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 взрослыми и сверстниками в разных социальных ситуациях.</w:t>
            </w:r>
          </w:p>
        </w:tc>
      </w:tr>
      <w:tr w:rsidR="0074219D" w:rsidRPr="00941F30" w:rsidTr="00151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9D" w:rsidRPr="00941F30" w:rsidRDefault="0074219D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9D" w:rsidRPr="00941F30" w:rsidRDefault="0074219D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  <w:b/>
              </w:rPr>
              <w:t>Раздел 1.</w:t>
            </w:r>
            <w:r w:rsidRPr="00941F30">
              <w:rPr>
                <w:rFonts w:ascii="Times New Roman" w:hAnsi="Times New Roman" w:cs="Times New Roman"/>
              </w:rPr>
              <w:t xml:space="preserve"> Моя школа</w:t>
            </w:r>
          </w:p>
        </w:tc>
      </w:tr>
      <w:tr w:rsidR="00376A35" w:rsidRPr="00941F30" w:rsidTr="004D7B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941F30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74219D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Конкурс рисунков о войне.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B731FA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32634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Передавать свои мысли на заданную тему через рисунок.</w:t>
            </w:r>
          </w:p>
        </w:tc>
      </w:tr>
      <w:tr w:rsidR="00376A35" w:rsidRPr="00941F30" w:rsidTr="004D7B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941F30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74219D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Конкурс чтецов стихотворений о границе и пограничниках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B731FA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32634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Развивать навыки сотрудничества </w:t>
            </w:r>
            <w:proofErr w:type="gramStart"/>
            <w:r w:rsidRPr="00320971">
              <w:rPr>
                <w:rFonts w:ascii="Times New Roman" w:eastAsia="Times New Roman" w:hAnsi="Times New Roman" w:cs="Times New Roman"/>
                <w:color w:val="333333"/>
              </w:rPr>
              <w:t>со</w:t>
            </w:r>
            <w:proofErr w:type="gramEnd"/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 взрослыми и сверстниками в разных социальных ситуациях. Осознавать свою российскую гражданскую идентичность, испытывать чувство гордости за свою Родину</w:t>
            </w:r>
          </w:p>
        </w:tc>
      </w:tr>
      <w:tr w:rsidR="0074219D" w:rsidRPr="00941F30" w:rsidTr="00151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9D" w:rsidRPr="00941F30" w:rsidRDefault="0074219D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9D" w:rsidRPr="00941F30" w:rsidRDefault="0074219D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  <w:b/>
              </w:rPr>
              <w:t>Раздел 6.</w:t>
            </w:r>
            <w:r w:rsidRPr="00941F30">
              <w:rPr>
                <w:rFonts w:ascii="Times New Roman" w:hAnsi="Times New Roman" w:cs="Times New Roman"/>
              </w:rPr>
              <w:t xml:space="preserve"> Военная подготовка.</w:t>
            </w:r>
          </w:p>
        </w:tc>
      </w:tr>
      <w:tr w:rsidR="00376A35" w:rsidRPr="00941F30" w:rsidTr="004D7B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941F30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74219D" w:rsidP="008971F6">
            <w:pPr>
              <w:pStyle w:val="1"/>
              <w:spacing w:after="120" w:line="276" w:lineRule="auto"/>
              <w:ind w:firstLine="0"/>
              <w:rPr>
                <w:sz w:val="22"/>
                <w:szCs w:val="22"/>
              </w:rPr>
            </w:pPr>
            <w:r w:rsidRPr="00941F30">
              <w:rPr>
                <w:sz w:val="22"/>
                <w:szCs w:val="22"/>
              </w:rPr>
              <w:t>Строевая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B731FA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32634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Уметь выполнять элементарные строевые команды, повороты</w:t>
            </w:r>
            <w:r>
              <w:rPr>
                <w:rFonts w:ascii="Times New Roman" w:hAnsi="Times New Roman" w:cs="Times New Roman"/>
              </w:rPr>
              <w:t>,  перестроения</w:t>
            </w:r>
            <w:r w:rsidRPr="00320971">
              <w:rPr>
                <w:rFonts w:ascii="Times New Roman" w:hAnsi="Times New Roman" w:cs="Times New Roman"/>
              </w:rPr>
              <w:t xml:space="preserve">. </w:t>
            </w:r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Развивать навыки сотрудничества </w:t>
            </w:r>
            <w:proofErr w:type="gramStart"/>
            <w:r w:rsidRPr="00320971">
              <w:rPr>
                <w:rFonts w:ascii="Times New Roman" w:eastAsia="Times New Roman" w:hAnsi="Times New Roman" w:cs="Times New Roman"/>
                <w:color w:val="333333"/>
              </w:rPr>
              <w:t>со</w:t>
            </w:r>
            <w:proofErr w:type="gramEnd"/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320971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взрослыми и сверстниками в разных социальных ситуациях.</w:t>
            </w:r>
          </w:p>
        </w:tc>
      </w:tr>
      <w:tr w:rsidR="00376A35" w:rsidRPr="00941F30" w:rsidTr="004D7B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74219D" w:rsidP="008971F6">
            <w:pPr>
              <w:pStyle w:val="1"/>
              <w:spacing w:after="120" w:line="276" w:lineRule="auto"/>
              <w:ind w:firstLine="0"/>
              <w:rPr>
                <w:sz w:val="22"/>
                <w:szCs w:val="22"/>
              </w:rPr>
            </w:pPr>
            <w:r w:rsidRPr="00941F30">
              <w:rPr>
                <w:sz w:val="22"/>
                <w:szCs w:val="22"/>
              </w:rPr>
              <w:t>Элементарные приемы оказания первой медицинской помощи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B731FA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32634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 xml:space="preserve">Иметь понятие о первой медицинской помощи. </w:t>
            </w:r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Развивать навыки сотрудничества </w:t>
            </w:r>
            <w:proofErr w:type="gramStart"/>
            <w:r w:rsidRPr="00320971">
              <w:rPr>
                <w:rFonts w:ascii="Times New Roman" w:eastAsia="Times New Roman" w:hAnsi="Times New Roman" w:cs="Times New Roman"/>
                <w:color w:val="333333"/>
              </w:rPr>
              <w:t>со</w:t>
            </w:r>
            <w:proofErr w:type="gramEnd"/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 взрослыми и сверстниками в разных социальных ситуациях.</w:t>
            </w:r>
          </w:p>
        </w:tc>
      </w:tr>
      <w:tr w:rsidR="0074219D" w:rsidRPr="00941F30" w:rsidTr="00151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9D" w:rsidRPr="00941F30" w:rsidRDefault="0074219D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9D" w:rsidRPr="00941F30" w:rsidRDefault="0074219D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  <w:b/>
              </w:rPr>
              <w:t>Раздел 1.</w:t>
            </w:r>
            <w:r w:rsidRPr="00941F30">
              <w:rPr>
                <w:rFonts w:ascii="Times New Roman" w:hAnsi="Times New Roman" w:cs="Times New Roman"/>
              </w:rPr>
              <w:t xml:space="preserve"> Моя школа</w:t>
            </w:r>
          </w:p>
        </w:tc>
      </w:tr>
      <w:tr w:rsidR="00376A35" w:rsidRPr="00941F30" w:rsidTr="004D7B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28</w:t>
            </w:r>
            <w:r w:rsidR="0074219D" w:rsidRPr="00941F30">
              <w:rPr>
                <w:rFonts w:ascii="Times New Roman" w:hAnsi="Times New Roman" w:cs="Times New Roman"/>
              </w:rPr>
              <w:t>-29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74219D" w:rsidP="008971F6">
            <w:pPr>
              <w:pStyle w:val="1"/>
              <w:spacing w:after="120" w:line="276" w:lineRule="auto"/>
              <w:ind w:firstLine="0"/>
              <w:rPr>
                <w:sz w:val="22"/>
                <w:szCs w:val="22"/>
              </w:rPr>
            </w:pPr>
            <w:r w:rsidRPr="00941F30">
              <w:rPr>
                <w:sz w:val="22"/>
                <w:szCs w:val="22"/>
              </w:rPr>
              <w:t>Чтение и обсуждение художественных произведений о границе.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B731FA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32634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Читать самостоятельно произведения и книги по заданной теме.</w:t>
            </w:r>
            <w:r w:rsidRPr="00320971">
              <w:rPr>
                <w:rStyle w:val="CharacterStyle1"/>
                <w:rFonts w:ascii="Times New Roman" w:hAnsi="Times New Roman" w:cs="Times New Roman"/>
                <w:spacing w:val="8"/>
                <w:sz w:val="22"/>
                <w:szCs w:val="22"/>
              </w:rPr>
              <w:t xml:space="preserve"> Воспринимать чтение как средство получения информации </w:t>
            </w:r>
            <w:r w:rsidRPr="00320971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и удовлетворения личных познавательных запросов.</w:t>
            </w:r>
          </w:p>
        </w:tc>
      </w:tr>
      <w:tr w:rsidR="00B731FA" w:rsidRPr="00941F30" w:rsidTr="00151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FA" w:rsidRPr="00941F30" w:rsidRDefault="00B731FA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FA" w:rsidRPr="00941F30" w:rsidRDefault="00B731FA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  <w:b/>
              </w:rPr>
              <w:t xml:space="preserve">Раздел 3. </w:t>
            </w:r>
            <w:r w:rsidRPr="00941F30">
              <w:rPr>
                <w:rFonts w:ascii="Times New Roman" w:hAnsi="Times New Roman" w:cs="Times New Roman"/>
              </w:rPr>
              <w:t>Мой край</w:t>
            </w:r>
          </w:p>
        </w:tc>
      </w:tr>
      <w:tr w:rsidR="00376A35" w:rsidRPr="00941F30" w:rsidTr="004D7B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30</w:t>
            </w:r>
            <w:r w:rsidR="00B731FA" w:rsidRPr="00941F30">
              <w:rPr>
                <w:rFonts w:ascii="Times New Roman" w:hAnsi="Times New Roman" w:cs="Times New Roman"/>
              </w:rPr>
              <w:t>-31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B731FA" w:rsidP="008971F6">
            <w:pPr>
              <w:pStyle w:val="1"/>
              <w:spacing w:after="120" w:line="276" w:lineRule="auto"/>
              <w:ind w:firstLine="0"/>
              <w:rPr>
                <w:sz w:val="22"/>
                <w:szCs w:val="22"/>
              </w:rPr>
            </w:pPr>
            <w:r w:rsidRPr="00941F30">
              <w:rPr>
                <w:sz w:val="22"/>
                <w:szCs w:val="22"/>
              </w:rPr>
              <w:t xml:space="preserve">Экскурсия на погранзаставу </w:t>
            </w:r>
            <w:proofErr w:type="spellStart"/>
            <w:r w:rsidRPr="00941F30">
              <w:rPr>
                <w:sz w:val="22"/>
                <w:szCs w:val="22"/>
              </w:rPr>
              <w:t>г</w:t>
            </w:r>
            <w:proofErr w:type="gramStart"/>
            <w:r w:rsidRPr="00941F30">
              <w:rPr>
                <w:sz w:val="22"/>
                <w:szCs w:val="22"/>
              </w:rPr>
              <w:t>.Н</w:t>
            </w:r>
            <w:proofErr w:type="gramEnd"/>
            <w:r w:rsidRPr="00941F30">
              <w:rPr>
                <w:sz w:val="22"/>
                <w:szCs w:val="22"/>
              </w:rPr>
              <w:t>овороссийска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B731FA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32634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Развивать навыки сотрудничества </w:t>
            </w:r>
            <w:proofErr w:type="gramStart"/>
            <w:r w:rsidRPr="00320971">
              <w:rPr>
                <w:rFonts w:ascii="Times New Roman" w:eastAsia="Times New Roman" w:hAnsi="Times New Roman" w:cs="Times New Roman"/>
                <w:color w:val="333333"/>
              </w:rPr>
              <w:t>со</w:t>
            </w:r>
            <w:proofErr w:type="gramEnd"/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 взрослыми и сверстниками в разных социальных ситуациях. Осознавать свою российскую гражданскую идентичность, испытывать чувство гордости за свою Родину</w:t>
            </w:r>
          </w:p>
        </w:tc>
      </w:tr>
      <w:tr w:rsidR="00B731FA" w:rsidRPr="00941F30" w:rsidTr="00151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FA" w:rsidRPr="00941F30" w:rsidRDefault="00B731FA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FA" w:rsidRPr="00941F30" w:rsidRDefault="00B731FA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  <w:b/>
              </w:rPr>
              <w:t>Раздел 5.</w:t>
            </w:r>
            <w:r w:rsidRPr="00941F30">
              <w:rPr>
                <w:rFonts w:ascii="Times New Roman" w:hAnsi="Times New Roman" w:cs="Times New Roman"/>
              </w:rPr>
              <w:t xml:space="preserve"> Моя Россия.</w:t>
            </w:r>
          </w:p>
        </w:tc>
      </w:tr>
      <w:tr w:rsidR="00376A35" w:rsidRPr="00941F30" w:rsidTr="004D7B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B731FA" w:rsidP="008971F6">
            <w:pPr>
              <w:pStyle w:val="1"/>
              <w:spacing w:after="120" w:line="276" w:lineRule="auto"/>
              <w:ind w:firstLine="0"/>
              <w:rPr>
                <w:sz w:val="22"/>
                <w:szCs w:val="22"/>
              </w:rPr>
            </w:pPr>
            <w:r w:rsidRPr="00941F30">
              <w:rPr>
                <w:sz w:val="22"/>
                <w:szCs w:val="22"/>
              </w:rPr>
              <w:t>«Дни далекой той войны в сердцах людей навечно будут»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B731FA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634" w:rsidRPr="00320971" w:rsidRDefault="00332634" w:rsidP="003326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20971">
              <w:rPr>
                <w:rFonts w:ascii="Times New Roman" w:hAnsi="Times New Roman" w:cs="Times New Roman"/>
              </w:rPr>
              <w:t>Ориентироваться</w:t>
            </w:r>
            <w:proofErr w:type="gramEnd"/>
            <w:r w:rsidRPr="00320971">
              <w:rPr>
                <w:rFonts w:ascii="Times New Roman" w:hAnsi="Times New Roman" w:cs="Times New Roman"/>
              </w:rPr>
              <w:t xml:space="preserve"> в сущности и причинах отдельных событий в истории родной страны;</w:t>
            </w:r>
          </w:p>
          <w:p w:rsidR="00376A35" w:rsidRPr="00941F30" w:rsidRDefault="00332634" w:rsidP="003326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высказывать предположения, обсуждать проблемные вопросы.</w:t>
            </w:r>
          </w:p>
        </w:tc>
      </w:tr>
      <w:tr w:rsidR="00B731FA" w:rsidRPr="00941F30" w:rsidTr="00151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FA" w:rsidRPr="00941F30" w:rsidRDefault="00B731FA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FA" w:rsidRPr="00941F30" w:rsidRDefault="00B731FA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  <w:b/>
              </w:rPr>
              <w:t>Раздел 1.</w:t>
            </w:r>
            <w:r w:rsidRPr="00941F30">
              <w:rPr>
                <w:rFonts w:ascii="Times New Roman" w:hAnsi="Times New Roman" w:cs="Times New Roman"/>
              </w:rPr>
              <w:t xml:space="preserve"> Моя школа</w:t>
            </w:r>
          </w:p>
        </w:tc>
      </w:tr>
      <w:tr w:rsidR="00A51595" w:rsidRPr="00941F30" w:rsidTr="004D7B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95" w:rsidRPr="00941F30" w:rsidRDefault="0074219D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33-</w:t>
            </w:r>
            <w:r w:rsidR="00A51595" w:rsidRPr="00941F3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95" w:rsidRPr="00941F30" w:rsidRDefault="00B731FA" w:rsidP="008971F6">
            <w:pPr>
              <w:pStyle w:val="1"/>
              <w:spacing w:after="120" w:line="276" w:lineRule="auto"/>
              <w:ind w:firstLine="0"/>
              <w:rPr>
                <w:sz w:val="22"/>
                <w:szCs w:val="22"/>
              </w:rPr>
            </w:pPr>
            <w:r w:rsidRPr="00941F30">
              <w:rPr>
                <w:sz w:val="22"/>
                <w:szCs w:val="22"/>
              </w:rPr>
              <w:t>Выпуск газеты «Граница»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95" w:rsidRPr="00941F30" w:rsidRDefault="00B731FA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95" w:rsidRPr="00941F30" w:rsidRDefault="00A5159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95" w:rsidRPr="00941F30" w:rsidRDefault="00A5159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95" w:rsidRPr="00941F30" w:rsidRDefault="00332634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eastAsia="Times New Roman" w:hAnsi="Times New Roman" w:cs="Times New Roman"/>
                <w:color w:val="333333"/>
              </w:rPr>
              <w:t>Находить и выделять при помощи взрослых информацию необходимую для выполнения заданий из разных источников.</w:t>
            </w:r>
            <w:r w:rsidRPr="00320971">
              <w:rPr>
                <w:rFonts w:ascii="Times New Roman" w:hAnsi="Times New Roman" w:cs="Times New Roman"/>
              </w:rPr>
              <w:t xml:space="preserve"> Передавать свои мысли на заданную тему через рисунок.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2634">
              <w:rPr>
                <w:rFonts w:ascii="Times New Roman" w:eastAsia="Times New Roman" w:hAnsi="Times New Roman" w:cs="Times New Roman"/>
                <w:color w:val="333333"/>
              </w:rPr>
              <w:t>Использова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ть</w:t>
            </w:r>
            <w:r w:rsidRPr="00332634">
              <w:rPr>
                <w:rFonts w:ascii="Times New Roman" w:eastAsia="Times New Roman" w:hAnsi="Times New Roman" w:cs="Times New Roman"/>
                <w:color w:val="333333"/>
              </w:rPr>
              <w:t xml:space="preserve"> приобретенны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е</w:t>
            </w:r>
            <w:r w:rsidRPr="00332634">
              <w:rPr>
                <w:rFonts w:ascii="Times New Roman" w:eastAsia="Times New Roman" w:hAnsi="Times New Roman" w:cs="Times New Roman"/>
                <w:color w:val="333333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я</w:t>
            </w:r>
            <w:r w:rsidRPr="00332634">
              <w:rPr>
                <w:rFonts w:ascii="Times New Roman" w:eastAsia="Times New Roman" w:hAnsi="Times New Roman" w:cs="Times New Roman"/>
                <w:color w:val="333333"/>
              </w:rPr>
              <w:t xml:space="preserve"> и умени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я</w:t>
            </w:r>
            <w:r w:rsidRPr="00332634">
              <w:rPr>
                <w:rFonts w:ascii="Times New Roman" w:eastAsia="Times New Roman" w:hAnsi="Times New Roman" w:cs="Times New Roman"/>
                <w:color w:val="333333"/>
              </w:rPr>
              <w:t xml:space="preserve"> для творческого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решения несложных дизайнерских</w:t>
            </w:r>
            <w:r w:rsidRPr="00332634">
              <w:rPr>
                <w:rFonts w:ascii="Times New Roman" w:eastAsia="Times New Roman" w:hAnsi="Times New Roman" w:cs="Times New Roman"/>
                <w:color w:val="333333"/>
              </w:rPr>
              <w:t xml:space="preserve"> задач.</w:t>
            </w:r>
          </w:p>
        </w:tc>
      </w:tr>
      <w:tr w:rsidR="00376A35" w:rsidRPr="00941F30" w:rsidTr="004D7B2D"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941F30" w:rsidRDefault="00376A35" w:rsidP="008971F6">
            <w:pPr>
              <w:pStyle w:val="1"/>
              <w:spacing w:after="120" w:line="276" w:lineRule="auto"/>
              <w:ind w:firstLine="0"/>
              <w:rPr>
                <w:b/>
                <w:sz w:val="22"/>
                <w:szCs w:val="22"/>
              </w:rPr>
            </w:pPr>
            <w:r w:rsidRPr="00941F30">
              <w:rPr>
                <w:b/>
                <w:sz w:val="22"/>
                <w:szCs w:val="22"/>
              </w:rPr>
              <w:t xml:space="preserve">Итого </w:t>
            </w:r>
            <w:r w:rsidR="00A51595" w:rsidRPr="00941F30">
              <w:rPr>
                <w:b/>
                <w:sz w:val="22"/>
                <w:szCs w:val="22"/>
              </w:rPr>
              <w:t>34 часа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941F30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941F30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76A35" w:rsidRDefault="00376A35" w:rsidP="005961C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206" w:rsidRDefault="00243206" w:rsidP="005961C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A35" w:rsidRDefault="00376A35" w:rsidP="00376A3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3 класс</w:t>
      </w:r>
    </w:p>
    <w:p w:rsidR="00376A35" w:rsidRDefault="00376A35" w:rsidP="00376A35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tbl>
      <w:tblPr>
        <w:tblW w:w="93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4"/>
        <w:gridCol w:w="851"/>
        <w:gridCol w:w="851"/>
        <w:gridCol w:w="1417"/>
        <w:gridCol w:w="2553"/>
      </w:tblGrid>
      <w:tr w:rsidR="00376A35" w:rsidRPr="00320971" w:rsidTr="008971F6">
        <w:trPr>
          <w:trHeight w:val="57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6A35" w:rsidRPr="00320971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№ п\</w:t>
            </w:r>
            <w:proofErr w:type="gramStart"/>
            <w:r w:rsidRPr="0032097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6A35" w:rsidRPr="00320971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Направление деятельности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Вид деятельности</w:t>
            </w:r>
          </w:p>
        </w:tc>
      </w:tr>
      <w:tr w:rsidR="00376A35" w:rsidRPr="00320971" w:rsidTr="00320971">
        <w:trPr>
          <w:trHeight w:val="40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A35" w:rsidRPr="00320971" w:rsidTr="008971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320971" w:rsidRDefault="00376A35" w:rsidP="00CB2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  <w:b/>
              </w:rPr>
              <w:t xml:space="preserve">Раздел </w:t>
            </w:r>
            <w:r w:rsidR="00CB2886" w:rsidRPr="00320971">
              <w:rPr>
                <w:rFonts w:ascii="Times New Roman" w:hAnsi="Times New Roman" w:cs="Times New Roman"/>
                <w:b/>
              </w:rPr>
              <w:t>2</w:t>
            </w:r>
            <w:r w:rsidRPr="00320971">
              <w:rPr>
                <w:rFonts w:ascii="Times New Roman" w:hAnsi="Times New Roman" w:cs="Times New Roman"/>
                <w:b/>
              </w:rPr>
              <w:t xml:space="preserve">. </w:t>
            </w:r>
            <w:r w:rsidR="00CB2886" w:rsidRPr="00320971">
              <w:rPr>
                <w:rFonts w:ascii="Times New Roman" w:hAnsi="Times New Roman" w:cs="Times New Roman"/>
              </w:rPr>
              <w:t>Мой город</w:t>
            </w:r>
          </w:p>
        </w:tc>
      </w:tr>
      <w:tr w:rsidR="00376A35" w:rsidRPr="00320971" w:rsidTr="00D56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320971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35" w:rsidRPr="00320971" w:rsidRDefault="00CB2886" w:rsidP="00897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6644"/>
              </w:rPr>
            </w:pPr>
            <w:r w:rsidRPr="00320971">
              <w:rPr>
                <w:rFonts w:ascii="Times New Roman" w:eastAsia="Times New Roman" w:hAnsi="Times New Roman" w:cs="Times New Roman"/>
              </w:rPr>
              <w:t>История и военная судьба «малой Родины»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5961C7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E1" w:rsidRPr="00320971" w:rsidRDefault="007A7AE1" w:rsidP="007A7A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20971">
              <w:rPr>
                <w:rFonts w:ascii="Times New Roman" w:hAnsi="Times New Roman" w:cs="Times New Roman"/>
              </w:rPr>
              <w:t>Ориентироваться</w:t>
            </w:r>
            <w:proofErr w:type="gramEnd"/>
            <w:r w:rsidRPr="00320971">
              <w:rPr>
                <w:rFonts w:ascii="Times New Roman" w:hAnsi="Times New Roman" w:cs="Times New Roman"/>
              </w:rPr>
              <w:t xml:space="preserve"> в сущности и причинах отдельных событий в истории родной страны;</w:t>
            </w:r>
          </w:p>
          <w:p w:rsidR="00376A35" w:rsidRPr="00320971" w:rsidRDefault="007A7AE1" w:rsidP="007A7A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высказывать предположения, обсуждать проблемные вопросы.</w:t>
            </w:r>
          </w:p>
        </w:tc>
      </w:tr>
      <w:tr w:rsidR="00CB2886" w:rsidRPr="00320971" w:rsidTr="00151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86" w:rsidRPr="00320971" w:rsidRDefault="00CB2886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86" w:rsidRPr="00320971" w:rsidRDefault="00CB2886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  <w:b/>
              </w:rPr>
              <w:t xml:space="preserve">Раздел 3. </w:t>
            </w:r>
            <w:r w:rsidRPr="00320971">
              <w:rPr>
                <w:rFonts w:ascii="Times New Roman" w:hAnsi="Times New Roman" w:cs="Times New Roman"/>
              </w:rPr>
              <w:t>Мой край</w:t>
            </w:r>
          </w:p>
        </w:tc>
      </w:tr>
      <w:tr w:rsidR="00376A35" w:rsidRPr="00320971" w:rsidTr="00D56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320971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35" w:rsidRPr="00320971" w:rsidRDefault="00CB2886" w:rsidP="00CB2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6644"/>
              </w:rPr>
            </w:pPr>
            <w:r w:rsidRPr="00320971">
              <w:rPr>
                <w:rFonts w:ascii="Times New Roman" w:eastAsia="Times New Roman" w:hAnsi="Times New Roman" w:cs="Times New Roman"/>
              </w:rPr>
              <w:t>История и военная судьба Краснодарского края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5961C7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E1" w:rsidRPr="00320971" w:rsidRDefault="007A7AE1" w:rsidP="007A7A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20971">
              <w:rPr>
                <w:rFonts w:ascii="Times New Roman" w:hAnsi="Times New Roman" w:cs="Times New Roman"/>
              </w:rPr>
              <w:t>Ориентироваться</w:t>
            </w:r>
            <w:proofErr w:type="gramEnd"/>
            <w:r w:rsidRPr="00320971">
              <w:rPr>
                <w:rFonts w:ascii="Times New Roman" w:hAnsi="Times New Roman" w:cs="Times New Roman"/>
              </w:rPr>
              <w:t xml:space="preserve"> в сущности и причинах отдельных событий в истории родной страны;</w:t>
            </w:r>
          </w:p>
          <w:p w:rsidR="00376A35" w:rsidRPr="00320971" w:rsidRDefault="007A7AE1" w:rsidP="007A7A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высказывать предположения, обсуждать проблемные вопросы.</w:t>
            </w:r>
          </w:p>
        </w:tc>
      </w:tr>
      <w:tr w:rsidR="00376A35" w:rsidRPr="00320971" w:rsidTr="00D56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320971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35" w:rsidRPr="00320971" w:rsidRDefault="00CB2886" w:rsidP="00897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0971">
              <w:rPr>
                <w:rFonts w:ascii="Times New Roman" w:eastAsia="Times New Roman" w:hAnsi="Times New Roman" w:cs="Times New Roman"/>
                <w:color w:val="000000"/>
              </w:rPr>
              <w:t>Заочная экскурсия на пограничные заставы Краснодарского края.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5961C7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7A7AE1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eastAsia="Times New Roman" w:hAnsi="Times New Roman" w:cs="Times New Roman"/>
                <w:color w:val="333333"/>
              </w:rPr>
              <w:t>Находить и выделять при помощи взрослых информацию необходимую для выполнения задани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й из разных источников</w:t>
            </w:r>
            <w:r>
              <w:rPr>
                <w:rFonts w:ascii="Times New Roman" w:hAnsi="Times New Roman" w:cs="Times New Roman"/>
              </w:rPr>
              <w:t>, ставить перед собой цели и находить пути их достижения. Уметь высказывать свое мнение.</w:t>
            </w:r>
          </w:p>
        </w:tc>
      </w:tr>
      <w:tr w:rsidR="00376A35" w:rsidRPr="00320971" w:rsidTr="00D56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320971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35" w:rsidRPr="00320971" w:rsidRDefault="00CB2886" w:rsidP="00897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0971">
              <w:rPr>
                <w:rFonts w:ascii="Times New Roman" w:eastAsia="Times New Roman" w:hAnsi="Times New Roman" w:cs="Times New Roman"/>
                <w:color w:val="000000"/>
              </w:rPr>
              <w:t>Знаменательные даты военной истории края.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5961C7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7A7AE1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20971">
              <w:rPr>
                <w:rFonts w:ascii="Times New Roman" w:hAnsi="Times New Roman" w:cs="Times New Roman"/>
              </w:rPr>
              <w:t>Ориентироваться</w:t>
            </w:r>
            <w:proofErr w:type="gramEnd"/>
            <w:r w:rsidRPr="00320971">
              <w:rPr>
                <w:rFonts w:ascii="Times New Roman" w:hAnsi="Times New Roman" w:cs="Times New Roman"/>
              </w:rPr>
              <w:t xml:space="preserve"> в сущности и причинах отдельных событий в истории родной страны</w:t>
            </w:r>
            <w:r>
              <w:rPr>
                <w:rFonts w:ascii="Times New Roman" w:hAnsi="Times New Roman" w:cs="Times New Roman"/>
              </w:rPr>
              <w:t>. Называть даты военной истории края.</w:t>
            </w:r>
          </w:p>
        </w:tc>
      </w:tr>
      <w:tr w:rsidR="00376A35" w:rsidRPr="00320971" w:rsidTr="00D56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320971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35" w:rsidRPr="00320971" w:rsidRDefault="00CB2886" w:rsidP="00897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0971">
              <w:rPr>
                <w:rFonts w:ascii="Times New Roman" w:hAnsi="Times New Roman"/>
              </w:rPr>
              <w:t>Экскурсия на батарею Зубкова.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5961C7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7A7AE1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Развивать навыки сотрудничества </w:t>
            </w:r>
            <w:proofErr w:type="gramStart"/>
            <w:r w:rsidRPr="00320971">
              <w:rPr>
                <w:rFonts w:ascii="Times New Roman" w:eastAsia="Times New Roman" w:hAnsi="Times New Roman" w:cs="Times New Roman"/>
                <w:color w:val="333333"/>
              </w:rPr>
              <w:t>со</w:t>
            </w:r>
            <w:proofErr w:type="gramEnd"/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 взрослыми и сверстниками в разных социальных ситуациях. Осознавать свою российскую гражданскую идентичность, испытывать чувство гордости за свою Родину</w:t>
            </w:r>
          </w:p>
        </w:tc>
      </w:tr>
      <w:tr w:rsidR="00CB2886" w:rsidRPr="00320971" w:rsidTr="00151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86" w:rsidRPr="00320971" w:rsidRDefault="00CB2886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86" w:rsidRPr="00320971" w:rsidRDefault="00CB2886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  <w:b/>
              </w:rPr>
              <w:t>Раздел 1.</w:t>
            </w:r>
            <w:r w:rsidRPr="00320971">
              <w:rPr>
                <w:rFonts w:ascii="Times New Roman" w:hAnsi="Times New Roman" w:cs="Times New Roman"/>
              </w:rPr>
              <w:t xml:space="preserve"> Моя школа</w:t>
            </w:r>
          </w:p>
        </w:tc>
      </w:tr>
      <w:tr w:rsidR="00376A35" w:rsidRPr="00320971" w:rsidTr="00D56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320971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35" w:rsidRPr="00320971" w:rsidRDefault="00CB2886" w:rsidP="00897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6644"/>
              </w:rPr>
            </w:pPr>
            <w:r w:rsidRPr="00320971">
              <w:rPr>
                <w:rFonts w:ascii="Times New Roman" w:hAnsi="Times New Roman" w:cs="Times New Roman"/>
              </w:rPr>
              <w:t>Праздничная программа, посвященная годовщине вступления в ряды юных друзей пограничников.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5961C7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7A7AE1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1677">
              <w:rPr>
                <w:rFonts w:ascii="Times New Roman" w:eastAsia="Times New Roman" w:hAnsi="Times New Roman" w:cs="Times New Roman"/>
                <w:color w:val="333333"/>
              </w:rPr>
              <w:t xml:space="preserve">Использование приобретенных знаний и умений для творческого решения несложных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художественных </w:t>
            </w:r>
            <w:r w:rsidRPr="00CA1677">
              <w:rPr>
                <w:rFonts w:ascii="Times New Roman" w:eastAsia="Times New Roman" w:hAnsi="Times New Roman" w:cs="Times New Roman"/>
                <w:color w:val="333333"/>
              </w:rPr>
              <w:t>и организационных задач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</w:tr>
      <w:tr w:rsidR="00376A35" w:rsidRPr="00320971" w:rsidTr="00D56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320971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35" w:rsidRPr="00320971" w:rsidRDefault="00CB2886" w:rsidP="008971F6">
            <w:pPr>
              <w:pStyle w:val="10"/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2097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Проект «Военнослужащие – выпускники школы»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5961C7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7A7AE1" w:rsidP="002D4F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и классифицировать информацию, ставить перед собой цели и находить пути их достижения. Уметь высказывать свое мнение.</w:t>
            </w:r>
          </w:p>
        </w:tc>
      </w:tr>
      <w:tr w:rsidR="00CB2886" w:rsidRPr="00320971" w:rsidTr="00151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86" w:rsidRPr="00320971" w:rsidRDefault="00CB2886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86" w:rsidRPr="00320971" w:rsidRDefault="00CB2886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  <w:b/>
              </w:rPr>
              <w:t>Раздел 5.</w:t>
            </w:r>
            <w:r w:rsidRPr="00320971">
              <w:rPr>
                <w:rFonts w:ascii="Times New Roman" w:hAnsi="Times New Roman" w:cs="Times New Roman"/>
              </w:rPr>
              <w:t xml:space="preserve"> Моя Россия.</w:t>
            </w:r>
          </w:p>
        </w:tc>
      </w:tr>
      <w:tr w:rsidR="00376A35" w:rsidRPr="00320971" w:rsidTr="008971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35" w:rsidRPr="00320971" w:rsidRDefault="00CB2886" w:rsidP="008971F6">
            <w:pPr>
              <w:pStyle w:val="1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0971">
              <w:rPr>
                <w:rFonts w:ascii="Times New Roman" w:hAnsi="Times New Roman" w:cs="Times New Roman"/>
                <w:sz w:val="22"/>
                <w:szCs w:val="22"/>
              </w:rPr>
              <w:t>Государственные праздники России. День народного единства.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5961C7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7A7AE1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Осознавать героическое прошлое своей страны и народа.</w:t>
            </w:r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 Находить и выделять при помощи взрослых информацию необходимую для выполнения заданий из разных источников.</w:t>
            </w:r>
          </w:p>
        </w:tc>
      </w:tr>
      <w:tr w:rsidR="00376A35" w:rsidRPr="00320971" w:rsidTr="008971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35" w:rsidRPr="00320971" w:rsidRDefault="00CB2886" w:rsidP="008971F6">
            <w:pPr>
              <w:pStyle w:val="1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0971">
              <w:rPr>
                <w:rFonts w:ascii="Times New Roman" w:hAnsi="Times New Roman" w:cs="Times New Roman"/>
                <w:sz w:val="22"/>
                <w:szCs w:val="22"/>
              </w:rPr>
              <w:t>Из истории пограничной службы.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5961C7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7A7AE1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и классифицировать информацию, ставить перед собой цели и находить пути их достижения. Уметь высказывать свое мнение.</w:t>
            </w:r>
          </w:p>
        </w:tc>
      </w:tr>
      <w:tr w:rsidR="00376A35" w:rsidRPr="00320971" w:rsidTr="00D56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320971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CB2886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Заочная экскурсия на пограничные заставы России.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5961C7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7A7AE1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eastAsia="Times New Roman" w:hAnsi="Times New Roman" w:cs="Times New Roman"/>
                <w:color w:val="333333"/>
              </w:rPr>
              <w:t>Находить и выделять при помощи взрослых информацию необходимую для выполнения задани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й из разных источников</w:t>
            </w:r>
            <w:r>
              <w:rPr>
                <w:rFonts w:ascii="Times New Roman" w:hAnsi="Times New Roman" w:cs="Times New Roman"/>
              </w:rPr>
              <w:t>, ставить перед собой цели и находить пути их достижения. Уметь высказывать свое мнение.</w:t>
            </w:r>
          </w:p>
        </w:tc>
      </w:tr>
      <w:tr w:rsidR="00CB2886" w:rsidRPr="00320971" w:rsidTr="00151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86" w:rsidRPr="00320971" w:rsidRDefault="00CB2886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86" w:rsidRPr="00320971" w:rsidRDefault="00CB2886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  <w:b/>
              </w:rPr>
              <w:t>Раздел 6.</w:t>
            </w:r>
            <w:r w:rsidRPr="00320971">
              <w:rPr>
                <w:rFonts w:ascii="Times New Roman" w:hAnsi="Times New Roman" w:cs="Times New Roman"/>
              </w:rPr>
              <w:t xml:space="preserve"> Военная подготовка.</w:t>
            </w:r>
          </w:p>
        </w:tc>
      </w:tr>
      <w:tr w:rsidR="00376A35" w:rsidRPr="00320971" w:rsidTr="00D56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320971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CB2886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Строевая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B65620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783E89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Уметь выполнять элементарные строевые команды, повороты</w:t>
            </w:r>
            <w:r>
              <w:rPr>
                <w:rFonts w:ascii="Times New Roman" w:hAnsi="Times New Roman" w:cs="Times New Roman"/>
              </w:rPr>
              <w:t>,  перестроения</w:t>
            </w:r>
            <w:r w:rsidRPr="00320971">
              <w:rPr>
                <w:rFonts w:ascii="Times New Roman" w:hAnsi="Times New Roman" w:cs="Times New Roman"/>
              </w:rPr>
              <w:t xml:space="preserve">. </w:t>
            </w:r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Развивать навыки сотрудничества </w:t>
            </w:r>
            <w:proofErr w:type="gramStart"/>
            <w:r w:rsidRPr="00320971">
              <w:rPr>
                <w:rFonts w:ascii="Times New Roman" w:eastAsia="Times New Roman" w:hAnsi="Times New Roman" w:cs="Times New Roman"/>
                <w:color w:val="333333"/>
              </w:rPr>
              <w:t>со</w:t>
            </w:r>
            <w:proofErr w:type="gramEnd"/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 взрослыми и сверстниками в разных социальных ситуациях.</w:t>
            </w:r>
          </w:p>
        </w:tc>
      </w:tr>
      <w:tr w:rsidR="00CB2886" w:rsidRPr="00320971" w:rsidTr="00151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86" w:rsidRPr="00320971" w:rsidRDefault="00CB2886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86" w:rsidRPr="00320971" w:rsidRDefault="007A7AE1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  <w:b/>
              </w:rPr>
              <w:t>Раздел 5.</w:t>
            </w:r>
            <w:r w:rsidRPr="00320971">
              <w:rPr>
                <w:rFonts w:ascii="Times New Roman" w:hAnsi="Times New Roman" w:cs="Times New Roman"/>
              </w:rPr>
              <w:t xml:space="preserve"> Моя Россия.</w:t>
            </w:r>
          </w:p>
        </w:tc>
      </w:tr>
      <w:tr w:rsidR="00376A35" w:rsidRPr="00320971" w:rsidTr="00D56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320971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BA321E" w:rsidP="00BA32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eastAsia="Times New Roman" w:hAnsi="Times New Roman" w:cs="Times New Roman"/>
                <w:color w:val="000000"/>
              </w:rPr>
              <w:t>Знаменательные даты военной истории России.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5961C7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783E89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20971">
              <w:rPr>
                <w:rFonts w:ascii="Times New Roman" w:hAnsi="Times New Roman" w:cs="Times New Roman"/>
              </w:rPr>
              <w:t>Ориентироваться</w:t>
            </w:r>
            <w:proofErr w:type="gramEnd"/>
            <w:r w:rsidRPr="00320971">
              <w:rPr>
                <w:rFonts w:ascii="Times New Roman" w:hAnsi="Times New Roman" w:cs="Times New Roman"/>
              </w:rPr>
              <w:t xml:space="preserve"> в сущности и причинах отдельных событий в истории родной страны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lastRenderedPageBreak/>
              <w:t>Наз</w:t>
            </w:r>
            <w:r>
              <w:rPr>
                <w:rFonts w:ascii="Times New Roman" w:hAnsi="Times New Roman" w:cs="Times New Roman"/>
              </w:rPr>
              <w:t>ывать даты военной истории России.</w:t>
            </w:r>
          </w:p>
        </w:tc>
      </w:tr>
      <w:tr w:rsidR="00BA321E" w:rsidRPr="00320971" w:rsidTr="00D56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E" w:rsidRPr="00320971" w:rsidRDefault="00BA321E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E" w:rsidRPr="00320971" w:rsidRDefault="00BA321E" w:rsidP="00BA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0971">
              <w:rPr>
                <w:rFonts w:ascii="Times New Roman" w:hAnsi="Times New Roman" w:cs="Times New Roman"/>
              </w:rPr>
              <w:t>Государственные праздники России. День Конституции.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E" w:rsidRPr="00320971" w:rsidRDefault="005961C7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E" w:rsidRPr="00320971" w:rsidRDefault="00BA321E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E" w:rsidRPr="00320971" w:rsidRDefault="00BA321E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E" w:rsidRPr="00320971" w:rsidRDefault="007A7AE1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Осознавать героическое прошлое своей страны и народа.</w:t>
            </w:r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 Находить и выделять при помощи взрослых информацию необходимую для выполнения заданий из разных источников.</w:t>
            </w:r>
          </w:p>
        </w:tc>
      </w:tr>
      <w:tr w:rsidR="00376A35" w:rsidRPr="00320971" w:rsidTr="00D56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320971" w:rsidRDefault="00376A35" w:rsidP="00BA32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  <w:r w:rsidR="00BA321E" w:rsidRPr="003209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BA321E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Просмотр документальных фильмов о пограничниках.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5961C7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783E89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Осознавать героическое прошлое своей страны и народа</w:t>
            </w:r>
            <w:proofErr w:type="gramStart"/>
            <w:r w:rsidRPr="00320971">
              <w:rPr>
                <w:rFonts w:ascii="Times New Roman" w:hAnsi="Times New Roman" w:cs="Times New Roman"/>
              </w:rPr>
              <w:t>.</w:t>
            </w:r>
            <w:proofErr w:type="gramEnd"/>
            <w:r w:rsidRPr="003234B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34B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234B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авать оценку </w:t>
            </w:r>
            <w:proofErr w:type="spellStart"/>
            <w:r w:rsidRPr="003234B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морaльного</w:t>
            </w:r>
            <w:proofErr w:type="spellEnd"/>
            <w:r w:rsidRPr="003234B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содержания и нравственного значения действий персона</w:t>
            </w:r>
            <w:r w:rsidRPr="003234B2">
              <w:rPr>
                <w:rFonts w:ascii="Times New Roman" w:hAnsi="Times New Roman" w:cs="Times New Roman"/>
                <w:sz w:val="24"/>
                <w:szCs w:val="24"/>
              </w:rPr>
              <w:t>жей</w:t>
            </w:r>
          </w:p>
        </w:tc>
      </w:tr>
      <w:tr w:rsidR="00BA321E" w:rsidRPr="00320971" w:rsidTr="00151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E" w:rsidRPr="00320971" w:rsidRDefault="00BA321E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E" w:rsidRPr="00320971" w:rsidRDefault="00BA321E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  <w:b/>
              </w:rPr>
              <w:t>Раздел 4.</w:t>
            </w:r>
            <w:r w:rsidRPr="00320971">
              <w:rPr>
                <w:rFonts w:ascii="Times New Roman" w:hAnsi="Times New Roman" w:cs="Times New Roman"/>
              </w:rPr>
              <w:t xml:space="preserve"> Моя семья.</w:t>
            </w:r>
          </w:p>
        </w:tc>
      </w:tr>
      <w:tr w:rsidR="00376A35" w:rsidRPr="00320971" w:rsidTr="00D56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320971" w:rsidRDefault="00376A35" w:rsidP="00BA32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  <w:r w:rsidR="00BA321E" w:rsidRPr="00320971">
              <w:rPr>
                <w:rFonts w:ascii="Times New Roman" w:hAnsi="Times New Roman" w:cs="Times New Roman"/>
              </w:rPr>
              <w:t>5-16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BA321E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Военнослужащие в моей семье. Защита проектов.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5961C7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7A7AE1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и классифицировать информацию, ставить перед собой цели и находить пути их достижения. Уметь высказывать свое мнение.</w:t>
            </w:r>
          </w:p>
        </w:tc>
      </w:tr>
      <w:tr w:rsidR="00376A35" w:rsidRPr="00320971" w:rsidTr="00D56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320971" w:rsidRDefault="00376A35" w:rsidP="00BA32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  <w:r w:rsidR="00BA321E" w:rsidRPr="003209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BA321E" w:rsidP="00897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Герои необъявленных войн.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5961C7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7A7AE1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и классифицировать информацию, ставить перед собой цели и находить пути их достижения. Уметь высказывать свое мнение.</w:t>
            </w:r>
          </w:p>
        </w:tc>
      </w:tr>
      <w:tr w:rsidR="00BA321E" w:rsidRPr="00320971" w:rsidTr="00151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E" w:rsidRPr="00320971" w:rsidRDefault="00BA321E" w:rsidP="00BA32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E" w:rsidRPr="00320971" w:rsidRDefault="00BA321E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  <w:b/>
              </w:rPr>
              <w:t>Раздел 6.</w:t>
            </w:r>
            <w:r w:rsidRPr="00320971">
              <w:rPr>
                <w:rFonts w:ascii="Times New Roman" w:hAnsi="Times New Roman" w:cs="Times New Roman"/>
              </w:rPr>
              <w:t xml:space="preserve"> Военная подготовка.</w:t>
            </w:r>
          </w:p>
        </w:tc>
      </w:tr>
      <w:tr w:rsidR="00376A35" w:rsidRPr="00320971" w:rsidTr="00D56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320971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BA321E" w:rsidP="00897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Оказание первой помощи.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B65620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7A7AE1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 xml:space="preserve">Иметь понятие о первой медицинской помощи. </w:t>
            </w:r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Развивать навыки сотрудничества </w:t>
            </w:r>
            <w:proofErr w:type="gramStart"/>
            <w:r w:rsidRPr="00320971">
              <w:rPr>
                <w:rFonts w:ascii="Times New Roman" w:eastAsia="Times New Roman" w:hAnsi="Times New Roman" w:cs="Times New Roman"/>
                <w:color w:val="333333"/>
              </w:rPr>
              <w:t>со</w:t>
            </w:r>
            <w:proofErr w:type="gramEnd"/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 взрослыми и сверстниками в разных социальных ситуациях.</w:t>
            </w:r>
          </w:p>
        </w:tc>
      </w:tr>
      <w:tr w:rsidR="005961C7" w:rsidRPr="00320971" w:rsidTr="00151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C7" w:rsidRPr="00320971" w:rsidRDefault="005961C7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C7" w:rsidRPr="00320971" w:rsidRDefault="005961C7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  <w:b/>
              </w:rPr>
              <w:t>Раздел 1.</w:t>
            </w:r>
            <w:r w:rsidRPr="00320971">
              <w:rPr>
                <w:rFonts w:ascii="Times New Roman" w:hAnsi="Times New Roman" w:cs="Times New Roman"/>
              </w:rPr>
              <w:t xml:space="preserve"> Моя школа</w:t>
            </w:r>
          </w:p>
        </w:tc>
      </w:tr>
      <w:tr w:rsidR="00376A35" w:rsidRPr="00320971" w:rsidTr="00D56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320971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5961C7" w:rsidP="00897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Защита проектов «Животные на войне»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5961C7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7A7AE1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и классифицировать информацию, ставить перед собой цели и находить пути их достижения. Уметь высказывать свое мнение.</w:t>
            </w:r>
          </w:p>
        </w:tc>
      </w:tr>
      <w:tr w:rsidR="005961C7" w:rsidRPr="00320971" w:rsidTr="00151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C7" w:rsidRPr="00320971" w:rsidRDefault="005961C7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C7" w:rsidRPr="00320971" w:rsidRDefault="005961C7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  <w:b/>
              </w:rPr>
              <w:t>Раздел 5.</w:t>
            </w:r>
            <w:r w:rsidRPr="00320971">
              <w:rPr>
                <w:rFonts w:ascii="Times New Roman" w:hAnsi="Times New Roman" w:cs="Times New Roman"/>
              </w:rPr>
              <w:t xml:space="preserve"> Моя Россия.</w:t>
            </w:r>
          </w:p>
        </w:tc>
      </w:tr>
      <w:tr w:rsidR="00376A35" w:rsidRPr="00320971" w:rsidTr="00D56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320971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20</w:t>
            </w:r>
            <w:r w:rsidR="00BA321E" w:rsidRPr="00320971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BA321E" w:rsidP="00BA3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6644"/>
              </w:rPr>
            </w:pPr>
            <w:r w:rsidRPr="00320971">
              <w:rPr>
                <w:rFonts w:ascii="Times New Roman" w:hAnsi="Times New Roman" w:cs="Times New Roman"/>
              </w:rPr>
              <w:t>Просмотр художественных фильмов о пограничниках.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5961C7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783E89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Осознавать героическое прошлое своей страны и народа</w:t>
            </w:r>
            <w:proofErr w:type="gramStart"/>
            <w:r w:rsidRPr="00320971">
              <w:rPr>
                <w:rFonts w:ascii="Times New Roman" w:hAnsi="Times New Roman" w:cs="Times New Roman"/>
              </w:rPr>
              <w:t>.</w:t>
            </w:r>
            <w:proofErr w:type="gramEnd"/>
            <w:r w:rsidRPr="003234B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34B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234B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авать оценку </w:t>
            </w:r>
            <w:proofErr w:type="spellStart"/>
            <w:r w:rsidRPr="003234B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lastRenderedPageBreak/>
              <w:t>морaльного</w:t>
            </w:r>
            <w:proofErr w:type="spellEnd"/>
            <w:r w:rsidRPr="003234B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содержания и нравственного значения действий персона</w:t>
            </w:r>
            <w:r w:rsidRPr="003234B2">
              <w:rPr>
                <w:rFonts w:ascii="Times New Roman" w:hAnsi="Times New Roman" w:cs="Times New Roman"/>
                <w:sz w:val="24"/>
                <w:szCs w:val="24"/>
              </w:rPr>
              <w:t>жей</w:t>
            </w:r>
          </w:p>
        </w:tc>
      </w:tr>
      <w:tr w:rsidR="00BA321E" w:rsidRPr="00320971" w:rsidTr="00151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E" w:rsidRPr="00320971" w:rsidRDefault="00BA321E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E" w:rsidRPr="00320971" w:rsidRDefault="00BA321E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  <w:b/>
              </w:rPr>
              <w:t>Раздел 1.</w:t>
            </w:r>
            <w:r w:rsidRPr="00320971">
              <w:rPr>
                <w:rFonts w:ascii="Times New Roman" w:hAnsi="Times New Roman" w:cs="Times New Roman"/>
              </w:rPr>
              <w:t xml:space="preserve"> Моя школа</w:t>
            </w:r>
          </w:p>
        </w:tc>
      </w:tr>
      <w:tr w:rsidR="00376A35" w:rsidRPr="00320971" w:rsidTr="00D56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320971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BA321E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Малые олимпийские игры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5961C7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783E89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 xml:space="preserve">Осознавать единство детского коллектива, чувство локтя. </w:t>
            </w:r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Развивать навыки сотрудничества </w:t>
            </w:r>
            <w:proofErr w:type="gramStart"/>
            <w:r w:rsidRPr="00320971">
              <w:rPr>
                <w:rFonts w:ascii="Times New Roman" w:eastAsia="Times New Roman" w:hAnsi="Times New Roman" w:cs="Times New Roman"/>
                <w:color w:val="333333"/>
              </w:rPr>
              <w:t>со</w:t>
            </w:r>
            <w:proofErr w:type="gramEnd"/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 взрослыми и сверстниками в разных социальных ситуациях.</w:t>
            </w:r>
          </w:p>
        </w:tc>
      </w:tr>
      <w:tr w:rsidR="00376A35" w:rsidRPr="00320971" w:rsidTr="00D56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320971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5961C7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 xml:space="preserve">Конкурс рисунков «Миру </w:t>
            </w:r>
            <w:proofErr w:type="gramStart"/>
            <w:r w:rsidRPr="00320971">
              <w:rPr>
                <w:rFonts w:ascii="Times New Roman" w:hAnsi="Times New Roman" w:cs="Times New Roman"/>
              </w:rPr>
              <w:t>–Д</w:t>
            </w:r>
            <w:proofErr w:type="gramEnd"/>
            <w:r w:rsidRPr="00320971">
              <w:rPr>
                <w:rFonts w:ascii="Times New Roman" w:hAnsi="Times New Roman" w:cs="Times New Roman"/>
              </w:rPr>
              <w:t>А!»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5961C7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783E89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Передавать свои мысли на заданную тему через рисунок.</w:t>
            </w:r>
          </w:p>
        </w:tc>
      </w:tr>
      <w:tr w:rsidR="00376A35" w:rsidRPr="00320971" w:rsidTr="00D56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320971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5961C7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Конкурс чтецов стихотворений о мире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5961C7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7A7AE1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Развивать навыки сотрудничества </w:t>
            </w:r>
            <w:proofErr w:type="gramStart"/>
            <w:r w:rsidRPr="00320971">
              <w:rPr>
                <w:rFonts w:ascii="Times New Roman" w:eastAsia="Times New Roman" w:hAnsi="Times New Roman" w:cs="Times New Roman"/>
                <w:color w:val="333333"/>
              </w:rPr>
              <w:t>со</w:t>
            </w:r>
            <w:proofErr w:type="gramEnd"/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 взрослыми и сверстниками в разных социальных ситуациях. Осознавать свою российскую гражданскую идентичность, испытывать чувство гордости за свою Родину</w:t>
            </w:r>
          </w:p>
        </w:tc>
      </w:tr>
      <w:tr w:rsidR="00BA321E" w:rsidRPr="00320971" w:rsidTr="00151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E" w:rsidRPr="00320971" w:rsidRDefault="00BA321E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E" w:rsidRPr="00320971" w:rsidRDefault="00BA321E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  <w:b/>
              </w:rPr>
              <w:t>Раздел 6.</w:t>
            </w:r>
            <w:r w:rsidRPr="00320971">
              <w:rPr>
                <w:rFonts w:ascii="Times New Roman" w:hAnsi="Times New Roman" w:cs="Times New Roman"/>
              </w:rPr>
              <w:t xml:space="preserve"> Военная подготовка.</w:t>
            </w:r>
          </w:p>
        </w:tc>
      </w:tr>
      <w:tr w:rsidR="00376A35" w:rsidRPr="00320971" w:rsidTr="00D56E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320971" w:rsidRDefault="00BA321E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25-</w:t>
            </w:r>
            <w:r w:rsidR="00376A35" w:rsidRPr="0032097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BA321E" w:rsidP="008971F6">
            <w:pPr>
              <w:pStyle w:val="1"/>
              <w:spacing w:after="120" w:line="276" w:lineRule="auto"/>
              <w:ind w:firstLine="0"/>
              <w:rPr>
                <w:sz w:val="22"/>
                <w:szCs w:val="22"/>
              </w:rPr>
            </w:pPr>
            <w:r w:rsidRPr="00320971">
              <w:rPr>
                <w:sz w:val="22"/>
                <w:szCs w:val="22"/>
              </w:rPr>
              <w:t>Ориентирование на местности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B65620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89" w:rsidRDefault="00783E89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ориентироваться на местности.</w:t>
            </w:r>
          </w:p>
          <w:p w:rsidR="00376A35" w:rsidRPr="00320971" w:rsidRDefault="00783E89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Развивать навыки сотрудничества </w:t>
            </w:r>
            <w:proofErr w:type="gramStart"/>
            <w:r w:rsidRPr="00320971">
              <w:rPr>
                <w:rFonts w:ascii="Times New Roman" w:eastAsia="Times New Roman" w:hAnsi="Times New Roman" w:cs="Times New Roman"/>
                <w:color w:val="333333"/>
              </w:rPr>
              <w:t>со</w:t>
            </w:r>
            <w:proofErr w:type="gramEnd"/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 взрослыми и сверстниками в разных социальных ситуациях.</w:t>
            </w:r>
          </w:p>
        </w:tc>
      </w:tr>
      <w:tr w:rsidR="005961C7" w:rsidRPr="00320971" w:rsidTr="00151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C7" w:rsidRPr="00320971" w:rsidRDefault="005961C7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C7" w:rsidRPr="00320971" w:rsidRDefault="005961C7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  <w:b/>
              </w:rPr>
              <w:t>Раздел 1.</w:t>
            </w:r>
            <w:r w:rsidRPr="00320971">
              <w:rPr>
                <w:rFonts w:ascii="Times New Roman" w:hAnsi="Times New Roman" w:cs="Times New Roman"/>
              </w:rPr>
              <w:t xml:space="preserve"> Моя школа</w:t>
            </w:r>
          </w:p>
        </w:tc>
      </w:tr>
      <w:tr w:rsidR="00376A35" w:rsidRPr="00320971" w:rsidTr="008971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27</w:t>
            </w:r>
            <w:r w:rsidR="00BA321E" w:rsidRPr="00320971">
              <w:rPr>
                <w:rFonts w:ascii="Times New Roman" w:hAnsi="Times New Roman" w:cs="Times New Roman"/>
              </w:rPr>
              <w:t>-28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BA321E" w:rsidP="008971F6">
            <w:pPr>
              <w:pStyle w:val="1"/>
              <w:spacing w:after="120" w:line="276" w:lineRule="auto"/>
              <w:ind w:firstLine="0"/>
              <w:rPr>
                <w:sz w:val="22"/>
                <w:szCs w:val="22"/>
              </w:rPr>
            </w:pPr>
            <w:r w:rsidRPr="00320971">
              <w:rPr>
                <w:sz w:val="22"/>
                <w:szCs w:val="22"/>
              </w:rPr>
              <w:t>Чтение и обсуждение художественных произведений о границе.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5961C7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7A7AE1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Читать самостоятельно произведения и книги по заданной теме.</w:t>
            </w:r>
            <w:r w:rsidRPr="00320971">
              <w:rPr>
                <w:rStyle w:val="CharacterStyle1"/>
                <w:rFonts w:ascii="Times New Roman" w:hAnsi="Times New Roman" w:cs="Times New Roman"/>
                <w:spacing w:val="8"/>
                <w:sz w:val="22"/>
                <w:szCs w:val="22"/>
              </w:rPr>
              <w:t xml:space="preserve"> Воспринимать чтение как средство получения информации </w:t>
            </w:r>
            <w:r w:rsidRPr="00320971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и удовлетворения личных познавательных запросов.</w:t>
            </w:r>
          </w:p>
        </w:tc>
      </w:tr>
      <w:tr w:rsidR="005961C7" w:rsidRPr="00320971" w:rsidTr="00151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C7" w:rsidRPr="00320971" w:rsidRDefault="005961C7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C7" w:rsidRPr="00320971" w:rsidRDefault="005961C7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  <w:b/>
              </w:rPr>
              <w:t>Раздел 5.</w:t>
            </w:r>
            <w:r w:rsidRPr="00320971">
              <w:rPr>
                <w:rFonts w:ascii="Times New Roman" w:hAnsi="Times New Roman" w:cs="Times New Roman"/>
              </w:rPr>
              <w:t xml:space="preserve"> Моя Россия.</w:t>
            </w:r>
          </w:p>
        </w:tc>
      </w:tr>
      <w:tr w:rsidR="00376A35" w:rsidRPr="00320971" w:rsidTr="008971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5961C7" w:rsidP="008971F6">
            <w:pPr>
              <w:pStyle w:val="1"/>
              <w:spacing w:after="120" w:line="276" w:lineRule="auto"/>
              <w:ind w:firstLine="0"/>
              <w:rPr>
                <w:sz w:val="22"/>
                <w:szCs w:val="22"/>
              </w:rPr>
            </w:pPr>
            <w:r w:rsidRPr="00320971">
              <w:rPr>
                <w:sz w:val="22"/>
                <w:szCs w:val="22"/>
              </w:rPr>
              <w:t>Подвиг Брестской крепости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5961C7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E1" w:rsidRPr="00320971" w:rsidRDefault="007A7AE1" w:rsidP="007A7A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20971">
              <w:rPr>
                <w:rFonts w:ascii="Times New Roman" w:hAnsi="Times New Roman" w:cs="Times New Roman"/>
              </w:rPr>
              <w:t>Ориентироваться</w:t>
            </w:r>
            <w:proofErr w:type="gramEnd"/>
            <w:r w:rsidRPr="00320971">
              <w:rPr>
                <w:rFonts w:ascii="Times New Roman" w:hAnsi="Times New Roman" w:cs="Times New Roman"/>
              </w:rPr>
              <w:t xml:space="preserve"> в сущности и причинах отдельных событий в истории родной страны;</w:t>
            </w:r>
          </w:p>
          <w:p w:rsidR="00376A35" w:rsidRPr="00320971" w:rsidRDefault="007A7AE1" w:rsidP="007A7A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 xml:space="preserve">высказывать предположения, обсуждать проблемные </w:t>
            </w:r>
            <w:r w:rsidRPr="00320971">
              <w:rPr>
                <w:rFonts w:ascii="Times New Roman" w:hAnsi="Times New Roman" w:cs="Times New Roman"/>
              </w:rPr>
              <w:lastRenderedPageBreak/>
              <w:t>вопросы.</w:t>
            </w:r>
          </w:p>
        </w:tc>
      </w:tr>
      <w:tr w:rsidR="00BA321E" w:rsidRPr="00320971" w:rsidTr="00151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E" w:rsidRPr="00320971" w:rsidRDefault="00BA321E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E" w:rsidRPr="00320971" w:rsidRDefault="00BA321E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  <w:b/>
              </w:rPr>
              <w:t xml:space="preserve">Раздел 3. </w:t>
            </w:r>
            <w:r w:rsidRPr="00320971">
              <w:rPr>
                <w:rFonts w:ascii="Times New Roman" w:hAnsi="Times New Roman" w:cs="Times New Roman"/>
              </w:rPr>
              <w:t>Мой край</w:t>
            </w:r>
          </w:p>
        </w:tc>
      </w:tr>
      <w:tr w:rsidR="00376A35" w:rsidRPr="00320971" w:rsidTr="008971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30</w:t>
            </w:r>
            <w:r w:rsidR="00BA321E" w:rsidRPr="00320971">
              <w:rPr>
                <w:rFonts w:ascii="Times New Roman" w:hAnsi="Times New Roman" w:cs="Times New Roman"/>
              </w:rPr>
              <w:t>-32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BA321E" w:rsidP="008971F6">
            <w:pPr>
              <w:pStyle w:val="1"/>
              <w:spacing w:after="120" w:line="276" w:lineRule="auto"/>
              <w:ind w:firstLine="0"/>
              <w:rPr>
                <w:sz w:val="22"/>
                <w:szCs w:val="22"/>
              </w:rPr>
            </w:pPr>
            <w:r w:rsidRPr="00320971">
              <w:rPr>
                <w:sz w:val="22"/>
                <w:szCs w:val="22"/>
              </w:rPr>
              <w:t>Экскурсия на Малую землю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5961C7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7A7AE1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Развивать навыки сотрудничества </w:t>
            </w:r>
            <w:proofErr w:type="gramStart"/>
            <w:r w:rsidRPr="00320971">
              <w:rPr>
                <w:rFonts w:ascii="Times New Roman" w:eastAsia="Times New Roman" w:hAnsi="Times New Roman" w:cs="Times New Roman"/>
                <w:color w:val="333333"/>
              </w:rPr>
              <w:t>со</w:t>
            </w:r>
            <w:proofErr w:type="gramEnd"/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 взрослыми и сверстниками в разных социальных ситуациях. Осознавать свою российскую гражданскую идентичность, испытывать чувство гордости за свою Родину</w:t>
            </w:r>
          </w:p>
        </w:tc>
      </w:tr>
      <w:tr w:rsidR="00CB2886" w:rsidRPr="00320971" w:rsidTr="00151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86" w:rsidRPr="00320971" w:rsidRDefault="00CB2886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86" w:rsidRPr="00320971" w:rsidRDefault="00CB2886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  <w:b/>
              </w:rPr>
              <w:t>Раздел 1.</w:t>
            </w:r>
            <w:r w:rsidRPr="00320971">
              <w:rPr>
                <w:rFonts w:ascii="Times New Roman" w:hAnsi="Times New Roman" w:cs="Times New Roman"/>
              </w:rPr>
              <w:t xml:space="preserve"> Моя школа</w:t>
            </w:r>
          </w:p>
        </w:tc>
      </w:tr>
      <w:tr w:rsidR="00A51595" w:rsidRPr="00320971" w:rsidTr="008971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95" w:rsidRPr="00320971" w:rsidRDefault="00CB2886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33-</w:t>
            </w:r>
            <w:r w:rsidR="00A51595" w:rsidRPr="0032097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95" w:rsidRPr="00320971" w:rsidRDefault="00CB2886" w:rsidP="008971F6">
            <w:pPr>
              <w:pStyle w:val="1"/>
              <w:spacing w:after="120" w:line="276" w:lineRule="auto"/>
              <w:ind w:firstLine="0"/>
              <w:rPr>
                <w:sz w:val="22"/>
                <w:szCs w:val="22"/>
              </w:rPr>
            </w:pPr>
            <w:r w:rsidRPr="00320971">
              <w:rPr>
                <w:sz w:val="22"/>
                <w:szCs w:val="22"/>
              </w:rPr>
              <w:t>Выпуск газеты «Граница»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95" w:rsidRPr="00320971" w:rsidRDefault="005961C7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95" w:rsidRPr="00320971" w:rsidRDefault="00A5159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95" w:rsidRPr="00320971" w:rsidRDefault="00A5159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95" w:rsidRPr="00320971" w:rsidRDefault="008B1F6F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eastAsia="Times New Roman" w:hAnsi="Times New Roman" w:cs="Times New Roman"/>
                <w:color w:val="333333"/>
              </w:rPr>
              <w:t>Находить и выделять при помощи взрослых информацию необходимую для выполнения заданий из разных источников.</w:t>
            </w:r>
            <w:r w:rsidRPr="00320971">
              <w:rPr>
                <w:rFonts w:ascii="Times New Roman" w:hAnsi="Times New Roman" w:cs="Times New Roman"/>
              </w:rPr>
              <w:t xml:space="preserve"> Передавать свои мысли на заданную тему через рисунок.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2634">
              <w:rPr>
                <w:rFonts w:ascii="Times New Roman" w:eastAsia="Times New Roman" w:hAnsi="Times New Roman" w:cs="Times New Roman"/>
                <w:color w:val="333333"/>
              </w:rPr>
              <w:t>Использова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ть</w:t>
            </w:r>
            <w:r w:rsidRPr="00332634">
              <w:rPr>
                <w:rFonts w:ascii="Times New Roman" w:eastAsia="Times New Roman" w:hAnsi="Times New Roman" w:cs="Times New Roman"/>
                <w:color w:val="333333"/>
              </w:rPr>
              <w:t xml:space="preserve"> приобретенны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е</w:t>
            </w:r>
            <w:r w:rsidRPr="00332634">
              <w:rPr>
                <w:rFonts w:ascii="Times New Roman" w:eastAsia="Times New Roman" w:hAnsi="Times New Roman" w:cs="Times New Roman"/>
                <w:color w:val="333333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я</w:t>
            </w:r>
            <w:r w:rsidRPr="00332634">
              <w:rPr>
                <w:rFonts w:ascii="Times New Roman" w:eastAsia="Times New Roman" w:hAnsi="Times New Roman" w:cs="Times New Roman"/>
                <w:color w:val="333333"/>
              </w:rPr>
              <w:t xml:space="preserve"> и умени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я</w:t>
            </w:r>
            <w:r w:rsidRPr="00332634">
              <w:rPr>
                <w:rFonts w:ascii="Times New Roman" w:eastAsia="Times New Roman" w:hAnsi="Times New Roman" w:cs="Times New Roman"/>
                <w:color w:val="333333"/>
              </w:rPr>
              <w:t xml:space="preserve"> для творческого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решения несложных дизайнерских</w:t>
            </w:r>
            <w:r w:rsidRPr="00332634">
              <w:rPr>
                <w:rFonts w:ascii="Times New Roman" w:eastAsia="Times New Roman" w:hAnsi="Times New Roman" w:cs="Times New Roman"/>
                <w:color w:val="333333"/>
              </w:rPr>
              <w:t xml:space="preserve"> задач.</w:t>
            </w:r>
          </w:p>
        </w:tc>
      </w:tr>
      <w:tr w:rsidR="00376A35" w:rsidRPr="00320971" w:rsidTr="00A51595"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320971" w:rsidRDefault="00376A35" w:rsidP="00B65620">
            <w:pPr>
              <w:pStyle w:val="1"/>
              <w:ind w:firstLine="0"/>
              <w:rPr>
                <w:b/>
                <w:sz w:val="22"/>
                <w:szCs w:val="22"/>
              </w:rPr>
            </w:pPr>
            <w:r w:rsidRPr="00320971">
              <w:rPr>
                <w:b/>
                <w:sz w:val="22"/>
                <w:szCs w:val="22"/>
              </w:rPr>
              <w:t xml:space="preserve">Итого </w:t>
            </w:r>
            <w:r w:rsidR="00A51595" w:rsidRPr="00320971">
              <w:rPr>
                <w:b/>
                <w:sz w:val="22"/>
                <w:szCs w:val="22"/>
              </w:rPr>
              <w:t>34 часа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B65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B65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B65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B656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76A35" w:rsidRDefault="00376A35" w:rsidP="001E7382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4 класс</w:t>
      </w:r>
    </w:p>
    <w:p w:rsidR="00376A35" w:rsidRDefault="00376A35" w:rsidP="00B6562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tbl>
      <w:tblPr>
        <w:tblW w:w="93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4"/>
        <w:gridCol w:w="851"/>
        <w:gridCol w:w="851"/>
        <w:gridCol w:w="1417"/>
        <w:gridCol w:w="2553"/>
      </w:tblGrid>
      <w:tr w:rsidR="00376A35" w:rsidRPr="00320971" w:rsidTr="008971F6">
        <w:trPr>
          <w:trHeight w:val="57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6A35" w:rsidRPr="00320971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№ п\</w:t>
            </w:r>
            <w:proofErr w:type="gramStart"/>
            <w:r w:rsidRPr="0032097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6A35" w:rsidRPr="00320971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Направление деятельности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Вид деятельности</w:t>
            </w:r>
          </w:p>
        </w:tc>
      </w:tr>
      <w:tr w:rsidR="00376A35" w:rsidRPr="00320971" w:rsidTr="00320971">
        <w:trPr>
          <w:trHeight w:val="557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A35" w:rsidRPr="00320971" w:rsidTr="008971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320971" w:rsidRDefault="001516AE" w:rsidP="00897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  <w:b/>
              </w:rPr>
              <w:t xml:space="preserve">Раздел 2. </w:t>
            </w:r>
            <w:r w:rsidRPr="00320971">
              <w:rPr>
                <w:rFonts w:ascii="Times New Roman" w:hAnsi="Times New Roman" w:cs="Times New Roman"/>
              </w:rPr>
              <w:t>Мой город</w:t>
            </w:r>
          </w:p>
        </w:tc>
      </w:tr>
      <w:tr w:rsidR="00376A35" w:rsidRPr="00320971" w:rsidTr="00B656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320971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35" w:rsidRPr="00320971" w:rsidRDefault="001516AE" w:rsidP="00897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6644"/>
              </w:rPr>
            </w:pPr>
            <w:r w:rsidRPr="00320971">
              <w:rPr>
                <w:rFonts w:ascii="Times New Roman" w:eastAsia="Times New Roman" w:hAnsi="Times New Roman" w:cs="Times New Roman"/>
              </w:rPr>
              <w:t>Улицы, чье имя связано с войной.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F200F8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243206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eastAsia="Times New Roman" w:hAnsi="Times New Roman" w:cs="Times New Roman"/>
                <w:color w:val="333333"/>
              </w:rPr>
              <w:t>Находить и выделять при помощи взрослых информацию необходимую для выполнения задани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й из разных источников</w:t>
            </w:r>
            <w:r>
              <w:rPr>
                <w:rFonts w:ascii="Times New Roman" w:hAnsi="Times New Roman" w:cs="Times New Roman"/>
              </w:rPr>
              <w:t>, ставить перед собой цели и находить пути их достижения. Уметь высказывать свое мнение.</w:t>
            </w:r>
          </w:p>
        </w:tc>
      </w:tr>
      <w:tr w:rsidR="00376A35" w:rsidRPr="00320971" w:rsidTr="00B656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320971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35" w:rsidRPr="00320971" w:rsidRDefault="001516AE" w:rsidP="00897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6644"/>
              </w:rPr>
            </w:pPr>
            <w:r w:rsidRPr="00320971">
              <w:rPr>
                <w:rFonts w:ascii="Times New Roman" w:eastAsia="Times New Roman" w:hAnsi="Times New Roman" w:cs="Times New Roman"/>
              </w:rPr>
              <w:t>Земляки – герои войны.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F200F8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243206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eastAsia="Times New Roman" w:hAnsi="Times New Roman" w:cs="Times New Roman"/>
                <w:color w:val="333333"/>
              </w:rPr>
              <w:t>Находить и выделять при помощи взрослых информацию необходимую для выполнения задани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й из разных источников</w:t>
            </w:r>
            <w:r>
              <w:rPr>
                <w:rFonts w:ascii="Times New Roman" w:hAnsi="Times New Roman" w:cs="Times New Roman"/>
              </w:rPr>
              <w:t xml:space="preserve">, ставить перед собой </w:t>
            </w:r>
            <w:r>
              <w:rPr>
                <w:rFonts w:ascii="Times New Roman" w:hAnsi="Times New Roman" w:cs="Times New Roman"/>
              </w:rPr>
              <w:lastRenderedPageBreak/>
              <w:t>цели и находить пути их достижения. Уметь высказывать свое мнение.</w:t>
            </w:r>
          </w:p>
        </w:tc>
      </w:tr>
      <w:tr w:rsidR="00376A35" w:rsidRPr="00320971" w:rsidTr="00B656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320971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lastRenderedPageBreak/>
              <w:t>3</w:t>
            </w:r>
            <w:r w:rsidR="001516AE" w:rsidRPr="00320971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6AE" w:rsidRPr="00320971" w:rsidRDefault="001516AE" w:rsidP="00897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0971">
              <w:rPr>
                <w:rFonts w:ascii="Times New Roman" w:eastAsia="Times New Roman" w:hAnsi="Times New Roman" w:cs="Times New Roman"/>
                <w:color w:val="000000"/>
              </w:rPr>
              <w:t xml:space="preserve">Экскурсия в воинскую часть с. </w:t>
            </w:r>
            <w:proofErr w:type="spellStart"/>
            <w:r w:rsidRPr="00320971">
              <w:rPr>
                <w:rFonts w:ascii="Times New Roman" w:eastAsia="Times New Roman" w:hAnsi="Times New Roman" w:cs="Times New Roman"/>
                <w:color w:val="000000"/>
              </w:rPr>
              <w:t>Прасковеевка</w:t>
            </w:r>
            <w:proofErr w:type="spellEnd"/>
          </w:p>
          <w:p w:rsidR="00376A35" w:rsidRPr="00320971" w:rsidRDefault="00376A35" w:rsidP="00897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F200F8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243206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Развивать навыки сотрудничества </w:t>
            </w:r>
            <w:proofErr w:type="gramStart"/>
            <w:r w:rsidRPr="00320971">
              <w:rPr>
                <w:rFonts w:ascii="Times New Roman" w:eastAsia="Times New Roman" w:hAnsi="Times New Roman" w:cs="Times New Roman"/>
                <w:color w:val="333333"/>
              </w:rPr>
              <w:t>со</w:t>
            </w:r>
            <w:proofErr w:type="gramEnd"/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 взрослыми и сверстниками в разных социальных ситуациях. Осознавать свою российскую гражданскую идентичность, испытывать чувство гордости за свою Родину</w:t>
            </w:r>
          </w:p>
        </w:tc>
      </w:tr>
      <w:tr w:rsidR="001516AE" w:rsidRPr="00320971" w:rsidTr="00151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AE" w:rsidRPr="00320971" w:rsidRDefault="001516AE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6AE" w:rsidRPr="00320971" w:rsidRDefault="001516AE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  <w:b/>
              </w:rPr>
              <w:t xml:space="preserve">Раздел 3. </w:t>
            </w:r>
            <w:r w:rsidRPr="00320971">
              <w:rPr>
                <w:rFonts w:ascii="Times New Roman" w:hAnsi="Times New Roman" w:cs="Times New Roman"/>
              </w:rPr>
              <w:t>Мой край</w:t>
            </w:r>
          </w:p>
        </w:tc>
      </w:tr>
      <w:tr w:rsidR="00376A35" w:rsidRPr="00320971" w:rsidTr="00B656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320971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35" w:rsidRPr="00320971" w:rsidRDefault="001516AE" w:rsidP="00897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0971">
              <w:rPr>
                <w:rFonts w:ascii="Times New Roman" w:eastAsia="Times New Roman" w:hAnsi="Times New Roman" w:cs="Times New Roman"/>
                <w:color w:val="000000"/>
              </w:rPr>
              <w:t>Героический подвиг кубанцев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F200F8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243206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eastAsia="Times New Roman" w:hAnsi="Times New Roman" w:cs="Times New Roman"/>
                <w:color w:val="333333"/>
              </w:rPr>
              <w:t>Находить и выделять при помощи взрослых информацию необходимую для выполнения задани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й из разных источников</w:t>
            </w:r>
            <w:r>
              <w:rPr>
                <w:rFonts w:ascii="Times New Roman" w:hAnsi="Times New Roman" w:cs="Times New Roman"/>
              </w:rPr>
              <w:t>, ставить перед собой цели и находить пути их достижения. Уметь высказывать свое мнение.</w:t>
            </w:r>
          </w:p>
        </w:tc>
      </w:tr>
      <w:tr w:rsidR="00376A35" w:rsidRPr="00320971" w:rsidTr="00B656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320971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35" w:rsidRPr="00320971" w:rsidRDefault="001516AE" w:rsidP="00897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6644"/>
              </w:rPr>
            </w:pPr>
            <w:r w:rsidRPr="00320971">
              <w:rPr>
                <w:rFonts w:ascii="Times New Roman" w:eastAsia="Times New Roman" w:hAnsi="Times New Roman" w:cs="Times New Roman"/>
              </w:rPr>
              <w:t>Военные учебные заведения Краснодарского края.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F200F8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243206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eastAsia="Times New Roman" w:hAnsi="Times New Roman" w:cs="Times New Roman"/>
                <w:color w:val="333333"/>
              </w:rPr>
              <w:t>Находить и выделять при помощи взрослых информацию необходимую для выполнения задани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й из разных источников</w:t>
            </w:r>
            <w:r>
              <w:rPr>
                <w:rFonts w:ascii="Times New Roman" w:hAnsi="Times New Roman" w:cs="Times New Roman"/>
              </w:rPr>
              <w:t>, ставить перед собой цели и находить пути их достижения. Уметь высказывать свое мнение.</w:t>
            </w:r>
          </w:p>
        </w:tc>
      </w:tr>
      <w:tr w:rsidR="001516AE" w:rsidRPr="00320971" w:rsidTr="00151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AE" w:rsidRPr="00320971" w:rsidRDefault="001516AE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6AE" w:rsidRPr="00320971" w:rsidRDefault="001516AE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  <w:b/>
              </w:rPr>
              <w:t>Раздел 1.</w:t>
            </w:r>
            <w:r w:rsidRPr="00320971">
              <w:rPr>
                <w:rFonts w:ascii="Times New Roman" w:hAnsi="Times New Roman" w:cs="Times New Roman"/>
              </w:rPr>
              <w:t xml:space="preserve"> Моя школа</w:t>
            </w:r>
          </w:p>
        </w:tc>
      </w:tr>
      <w:tr w:rsidR="00376A35" w:rsidRPr="00320971" w:rsidTr="00B656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320971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35" w:rsidRPr="00320971" w:rsidRDefault="001516AE" w:rsidP="008971F6">
            <w:pPr>
              <w:pStyle w:val="10"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20971">
              <w:rPr>
                <w:rFonts w:ascii="Times New Roman" w:hAnsi="Times New Roman" w:cs="Times New Roman"/>
                <w:sz w:val="22"/>
                <w:szCs w:val="22"/>
              </w:rPr>
              <w:t>Праздничная программа, посвященная годовщине вступления в ряды юных друзей пограничников.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F200F8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243206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1677">
              <w:rPr>
                <w:rFonts w:ascii="Times New Roman" w:eastAsia="Times New Roman" w:hAnsi="Times New Roman" w:cs="Times New Roman"/>
                <w:color w:val="333333"/>
              </w:rPr>
              <w:t xml:space="preserve">Использование приобретенных знаний и умений для творческого решения несложных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художественных </w:t>
            </w:r>
            <w:r w:rsidRPr="00CA1677">
              <w:rPr>
                <w:rFonts w:ascii="Times New Roman" w:eastAsia="Times New Roman" w:hAnsi="Times New Roman" w:cs="Times New Roman"/>
                <w:color w:val="333333"/>
              </w:rPr>
              <w:t>и организационных задач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</w:tr>
      <w:tr w:rsidR="000C1850" w:rsidRPr="00320971" w:rsidTr="00DA62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850" w:rsidRPr="00320971" w:rsidRDefault="000C1850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50" w:rsidRPr="00320971" w:rsidRDefault="000C1850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  <w:b/>
              </w:rPr>
              <w:t>Раздел 6.</w:t>
            </w:r>
            <w:r w:rsidRPr="00320971">
              <w:rPr>
                <w:rFonts w:ascii="Times New Roman" w:hAnsi="Times New Roman" w:cs="Times New Roman"/>
              </w:rPr>
              <w:t xml:space="preserve"> Военная подготовка.</w:t>
            </w:r>
          </w:p>
        </w:tc>
      </w:tr>
      <w:tr w:rsidR="000C1850" w:rsidRPr="00320971" w:rsidTr="00B656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850" w:rsidRPr="00320971" w:rsidRDefault="000C1850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50" w:rsidRPr="00320971" w:rsidRDefault="000C1850" w:rsidP="008971F6">
            <w:pPr>
              <w:pStyle w:val="1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0971">
              <w:rPr>
                <w:rFonts w:ascii="Times New Roman" w:hAnsi="Times New Roman" w:cs="Times New Roman"/>
                <w:sz w:val="22"/>
                <w:szCs w:val="22"/>
              </w:rPr>
              <w:t>Строевая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850" w:rsidRPr="00320971" w:rsidRDefault="00D3584F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850" w:rsidRPr="00320971" w:rsidRDefault="000C1850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850" w:rsidRPr="00320971" w:rsidRDefault="000C1850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850" w:rsidRPr="00320971" w:rsidRDefault="00243206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Уметь выполнять элементарные строевые команды, повороты</w:t>
            </w:r>
            <w:r>
              <w:rPr>
                <w:rFonts w:ascii="Times New Roman" w:hAnsi="Times New Roman" w:cs="Times New Roman"/>
              </w:rPr>
              <w:t>,  перестроения</w:t>
            </w:r>
            <w:r w:rsidRPr="00320971">
              <w:rPr>
                <w:rFonts w:ascii="Times New Roman" w:hAnsi="Times New Roman" w:cs="Times New Roman"/>
              </w:rPr>
              <w:t xml:space="preserve">. </w:t>
            </w:r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Развивать навыки сотрудничества </w:t>
            </w:r>
            <w:proofErr w:type="gramStart"/>
            <w:r w:rsidRPr="00320971">
              <w:rPr>
                <w:rFonts w:ascii="Times New Roman" w:eastAsia="Times New Roman" w:hAnsi="Times New Roman" w:cs="Times New Roman"/>
                <w:color w:val="333333"/>
              </w:rPr>
              <w:t>со</w:t>
            </w:r>
            <w:proofErr w:type="gramEnd"/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 взрослыми и сверстниками в разных социальных ситуациях.</w:t>
            </w:r>
          </w:p>
        </w:tc>
      </w:tr>
      <w:tr w:rsidR="001516AE" w:rsidRPr="00320971" w:rsidTr="00151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AE" w:rsidRPr="00320971" w:rsidRDefault="001516AE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6AE" w:rsidRPr="00320971" w:rsidRDefault="001516AE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  <w:b/>
              </w:rPr>
              <w:t>Раздел 5.</w:t>
            </w:r>
            <w:r w:rsidRPr="00320971">
              <w:rPr>
                <w:rFonts w:ascii="Times New Roman" w:hAnsi="Times New Roman" w:cs="Times New Roman"/>
              </w:rPr>
              <w:t xml:space="preserve"> Моя Россия.</w:t>
            </w:r>
          </w:p>
        </w:tc>
      </w:tr>
      <w:tr w:rsidR="00376A35" w:rsidRPr="00320971" w:rsidTr="008971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0C1850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35" w:rsidRPr="00320971" w:rsidRDefault="001516AE" w:rsidP="008971F6">
            <w:pPr>
              <w:pStyle w:val="1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0971">
              <w:rPr>
                <w:rFonts w:ascii="Times New Roman" w:hAnsi="Times New Roman" w:cs="Times New Roman"/>
                <w:sz w:val="22"/>
                <w:szCs w:val="22"/>
              </w:rPr>
              <w:t>Военные учебные заведения 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D3584F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243206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eastAsia="Times New Roman" w:hAnsi="Times New Roman" w:cs="Times New Roman"/>
                <w:color w:val="333333"/>
              </w:rPr>
              <w:t>Находить и выделять при помощи взрослых информацию необходимую для выполнения задани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й из разных источников</w:t>
            </w:r>
            <w:r>
              <w:rPr>
                <w:rFonts w:ascii="Times New Roman" w:hAnsi="Times New Roman" w:cs="Times New Roman"/>
              </w:rPr>
              <w:t>, ставить перед собой цели и находить пути их достижения. Уметь высказывать свое мнение.</w:t>
            </w:r>
          </w:p>
        </w:tc>
      </w:tr>
      <w:tr w:rsidR="00376A35" w:rsidRPr="00320971" w:rsidTr="008971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1516AE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10</w:t>
            </w:r>
            <w:r w:rsidR="000C1850" w:rsidRPr="00320971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35" w:rsidRPr="00320971" w:rsidRDefault="001516AE" w:rsidP="008971F6">
            <w:pPr>
              <w:pStyle w:val="1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0971">
              <w:rPr>
                <w:rFonts w:ascii="Times New Roman" w:hAnsi="Times New Roman" w:cs="Times New Roman"/>
                <w:sz w:val="22"/>
                <w:szCs w:val="22"/>
              </w:rPr>
              <w:t xml:space="preserve"> Защита проектов. Города-герои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D3584F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243206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и классифицировать информацию, ставить перед собой цели и находить пути их достижения. Уметь высказывать свое мнение.</w:t>
            </w:r>
          </w:p>
        </w:tc>
      </w:tr>
      <w:tr w:rsidR="00376A35" w:rsidRPr="00320971" w:rsidTr="00B656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320971" w:rsidRDefault="00376A35" w:rsidP="000C1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  <w:r w:rsidR="000C1850" w:rsidRPr="00320971">
              <w:rPr>
                <w:rFonts w:ascii="Times New Roman" w:hAnsi="Times New Roman" w:cs="Times New Roman"/>
              </w:rPr>
              <w:t>2</w:t>
            </w:r>
            <w:r w:rsidR="001516AE" w:rsidRPr="00320971">
              <w:rPr>
                <w:rFonts w:ascii="Times New Roman" w:hAnsi="Times New Roman" w:cs="Times New Roman"/>
              </w:rPr>
              <w:t>-1</w:t>
            </w:r>
            <w:r w:rsidR="000C1850" w:rsidRPr="003209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1516AE" w:rsidP="001516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Защита проектов. Дети-герои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D3584F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243206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и классифицировать информацию, ставить перед собой цели и находить пути их достижения. Уметь высказывать свое мнение.</w:t>
            </w:r>
          </w:p>
        </w:tc>
      </w:tr>
      <w:tr w:rsidR="00376A35" w:rsidRPr="00320971" w:rsidTr="00B656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320971" w:rsidRDefault="000C1850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0C1850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 xml:space="preserve"> «Герои-пограничники»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D3584F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6A35" w:rsidRPr="00320971" w:rsidTr="00B656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320971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0C1850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Просмотр документальных фильмов о пограничниках.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D3584F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243206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Осознавать героическо</w:t>
            </w:r>
            <w:r>
              <w:rPr>
                <w:rFonts w:ascii="Times New Roman" w:hAnsi="Times New Roman" w:cs="Times New Roman"/>
              </w:rPr>
              <w:t>е прошлое своей страны и народа,</w:t>
            </w:r>
            <w:r w:rsidRPr="003234B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давать оценку </w:t>
            </w:r>
            <w:proofErr w:type="spellStart"/>
            <w:r w:rsidRPr="003234B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мор</w:t>
            </w:r>
            <w:proofErr w:type="gramStart"/>
            <w:r w:rsidRPr="003234B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3234B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r w:rsidRPr="003234B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содержания и нравственного значения действий персона</w:t>
            </w:r>
            <w:r w:rsidRPr="003234B2">
              <w:rPr>
                <w:rFonts w:ascii="Times New Roman" w:hAnsi="Times New Roman" w:cs="Times New Roman"/>
                <w:sz w:val="24"/>
                <w:szCs w:val="24"/>
              </w:rPr>
              <w:t>жей</w:t>
            </w:r>
          </w:p>
        </w:tc>
      </w:tr>
      <w:tr w:rsidR="00376A35" w:rsidRPr="00320971" w:rsidTr="00B656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0C1850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  <w:b/>
              </w:rPr>
              <w:t>Раздел 6.</w:t>
            </w:r>
            <w:r w:rsidRPr="00320971">
              <w:rPr>
                <w:rFonts w:ascii="Times New Roman" w:hAnsi="Times New Roman" w:cs="Times New Roman"/>
              </w:rPr>
              <w:t xml:space="preserve"> Военная подготовка.</w:t>
            </w:r>
          </w:p>
        </w:tc>
      </w:tr>
      <w:tr w:rsidR="00376A35" w:rsidRPr="00320971" w:rsidTr="00B656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320971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35" w:rsidRPr="00320971" w:rsidRDefault="000C1850" w:rsidP="00897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6644"/>
              </w:rPr>
            </w:pPr>
            <w:r w:rsidRPr="00320971">
              <w:rPr>
                <w:rFonts w:ascii="Times New Roman" w:eastAsia="Times New Roman" w:hAnsi="Times New Roman" w:cs="Times New Roman"/>
              </w:rPr>
              <w:t>Ориентирование на местности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D3584F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06" w:rsidRDefault="00243206" w:rsidP="00243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ориентироваться на местности.</w:t>
            </w:r>
          </w:p>
          <w:p w:rsidR="00376A35" w:rsidRPr="00320971" w:rsidRDefault="00243206" w:rsidP="002432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Развивать навыки сотрудничества </w:t>
            </w:r>
            <w:proofErr w:type="gramStart"/>
            <w:r w:rsidRPr="00320971">
              <w:rPr>
                <w:rFonts w:ascii="Times New Roman" w:eastAsia="Times New Roman" w:hAnsi="Times New Roman" w:cs="Times New Roman"/>
                <w:color w:val="333333"/>
              </w:rPr>
              <w:t>со</w:t>
            </w:r>
            <w:proofErr w:type="gramEnd"/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 взрослыми и сверстниками в разных социальных ситуациях.</w:t>
            </w:r>
          </w:p>
        </w:tc>
      </w:tr>
      <w:tr w:rsidR="000C1850" w:rsidRPr="00320971" w:rsidTr="00DA62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850" w:rsidRPr="00320971" w:rsidRDefault="000C1850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50" w:rsidRPr="00320971" w:rsidRDefault="000C1850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  <w:b/>
              </w:rPr>
              <w:t>Раздел 5.</w:t>
            </w:r>
            <w:r w:rsidRPr="00320971">
              <w:rPr>
                <w:rFonts w:ascii="Times New Roman" w:hAnsi="Times New Roman" w:cs="Times New Roman"/>
              </w:rPr>
              <w:t xml:space="preserve"> Моя Россия.</w:t>
            </w:r>
          </w:p>
        </w:tc>
      </w:tr>
      <w:tr w:rsidR="00376A35" w:rsidRPr="00320971" w:rsidTr="00B656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320971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18</w:t>
            </w:r>
            <w:r w:rsidR="000C1850" w:rsidRPr="00320971">
              <w:rPr>
                <w:rFonts w:ascii="Times New Roman" w:hAnsi="Times New Roman" w:cs="Times New Roman"/>
              </w:rPr>
              <w:t>-19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0C1850" w:rsidP="00897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Просмотр художественных фильмов о пограничниках.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D3584F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093CD6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Осознавать героическо</w:t>
            </w:r>
            <w:r>
              <w:rPr>
                <w:rFonts w:ascii="Times New Roman" w:hAnsi="Times New Roman" w:cs="Times New Roman"/>
              </w:rPr>
              <w:t>е прошлое своей страны и народа,</w:t>
            </w:r>
            <w:r w:rsidRPr="003234B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давать оценку </w:t>
            </w:r>
            <w:proofErr w:type="spellStart"/>
            <w:r w:rsidRPr="003234B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мор</w:t>
            </w:r>
            <w:proofErr w:type="gramStart"/>
            <w:r w:rsidRPr="003234B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3234B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r w:rsidRPr="003234B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содержания и нравственного значения действий персона</w:t>
            </w:r>
            <w:r w:rsidRPr="003234B2">
              <w:rPr>
                <w:rFonts w:ascii="Times New Roman" w:hAnsi="Times New Roman" w:cs="Times New Roman"/>
                <w:sz w:val="24"/>
                <w:szCs w:val="24"/>
              </w:rPr>
              <w:t>жей</w:t>
            </w:r>
          </w:p>
        </w:tc>
      </w:tr>
      <w:tr w:rsidR="000C1850" w:rsidRPr="00320971" w:rsidTr="00DA62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850" w:rsidRPr="00320971" w:rsidRDefault="000C1850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850" w:rsidRPr="00320971" w:rsidRDefault="000C1850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  <w:b/>
              </w:rPr>
              <w:t>Раздел 1.</w:t>
            </w:r>
            <w:r w:rsidRPr="00320971">
              <w:rPr>
                <w:rFonts w:ascii="Times New Roman" w:hAnsi="Times New Roman" w:cs="Times New Roman"/>
              </w:rPr>
              <w:t xml:space="preserve"> Моя школа</w:t>
            </w:r>
          </w:p>
        </w:tc>
      </w:tr>
      <w:tr w:rsidR="00376A35" w:rsidRPr="00320971" w:rsidTr="00B656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320971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F200F8" w:rsidP="0089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6644"/>
              </w:rPr>
            </w:pPr>
            <w:r w:rsidRPr="00320971">
              <w:rPr>
                <w:rFonts w:ascii="Times New Roman" w:hAnsi="Times New Roman" w:cs="Times New Roman"/>
              </w:rPr>
              <w:t xml:space="preserve">Чтение и обсуждение художественных </w:t>
            </w:r>
            <w:r w:rsidRPr="00320971">
              <w:rPr>
                <w:rFonts w:ascii="Times New Roman" w:hAnsi="Times New Roman" w:cs="Times New Roman"/>
              </w:rPr>
              <w:lastRenderedPageBreak/>
              <w:t>произведений о границе.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F200F8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093CD6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 xml:space="preserve">Читать самостоятельно произведения и книги </w:t>
            </w:r>
            <w:r w:rsidRPr="00320971">
              <w:rPr>
                <w:rFonts w:ascii="Times New Roman" w:hAnsi="Times New Roman" w:cs="Times New Roman"/>
              </w:rPr>
              <w:lastRenderedPageBreak/>
              <w:t>по заданной теме.</w:t>
            </w:r>
            <w:r w:rsidRPr="00320971">
              <w:rPr>
                <w:rStyle w:val="CharacterStyle1"/>
                <w:rFonts w:ascii="Times New Roman" w:hAnsi="Times New Roman" w:cs="Times New Roman"/>
                <w:spacing w:val="8"/>
                <w:sz w:val="22"/>
                <w:szCs w:val="22"/>
              </w:rPr>
              <w:t xml:space="preserve"> Воспринимать чтение как средство получения информации </w:t>
            </w:r>
            <w:r w:rsidRPr="00320971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и удовлетворения личных познавательных запросов.</w:t>
            </w:r>
          </w:p>
        </w:tc>
      </w:tr>
      <w:tr w:rsidR="00D3584F" w:rsidRPr="00320971" w:rsidTr="00DA62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4F" w:rsidRPr="00320971" w:rsidRDefault="00D3584F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4F" w:rsidRPr="00320971" w:rsidRDefault="00D3584F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  <w:b/>
              </w:rPr>
              <w:t>Раздел 6.</w:t>
            </w:r>
            <w:r w:rsidRPr="00320971">
              <w:rPr>
                <w:rFonts w:ascii="Times New Roman" w:hAnsi="Times New Roman" w:cs="Times New Roman"/>
              </w:rPr>
              <w:t xml:space="preserve"> Военная подготовка.</w:t>
            </w:r>
          </w:p>
        </w:tc>
      </w:tr>
      <w:tr w:rsidR="00376A35" w:rsidRPr="00320971" w:rsidTr="00B656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320971" w:rsidRDefault="000C1850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21-</w:t>
            </w:r>
            <w:r w:rsidR="00376A35" w:rsidRPr="0032097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0C1850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Смотр строя и песни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F200F8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093CD6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 xml:space="preserve">Осознавать единство детского коллектива, чувство локтя. </w:t>
            </w:r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Развивать навыки сотрудничества </w:t>
            </w:r>
            <w:proofErr w:type="gramStart"/>
            <w:r w:rsidRPr="00320971">
              <w:rPr>
                <w:rFonts w:ascii="Times New Roman" w:eastAsia="Times New Roman" w:hAnsi="Times New Roman" w:cs="Times New Roman"/>
                <w:color w:val="333333"/>
              </w:rPr>
              <w:t>со</w:t>
            </w:r>
            <w:proofErr w:type="gramEnd"/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 взрослыми и сверстниками в разных социальных ситуациях.</w:t>
            </w:r>
          </w:p>
        </w:tc>
      </w:tr>
      <w:tr w:rsidR="00D3584F" w:rsidRPr="00320971" w:rsidTr="00DA62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4F" w:rsidRPr="00320971" w:rsidRDefault="00D3584F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4F" w:rsidRPr="00320971" w:rsidRDefault="00D3584F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  <w:b/>
              </w:rPr>
              <w:t>Раздел 1.</w:t>
            </w:r>
            <w:r w:rsidRPr="00320971">
              <w:rPr>
                <w:rFonts w:ascii="Times New Roman" w:hAnsi="Times New Roman" w:cs="Times New Roman"/>
              </w:rPr>
              <w:t xml:space="preserve"> Моя школа</w:t>
            </w:r>
          </w:p>
        </w:tc>
      </w:tr>
      <w:tr w:rsidR="00376A35" w:rsidRPr="00320971" w:rsidTr="00B656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320971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0C1850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Дети войны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F200F8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093CD6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и классифицировать информацию, ставить перед собой цели и находить пути их достижения. Уметь высказывать свое мнение.</w:t>
            </w:r>
          </w:p>
        </w:tc>
      </w:tr>
      <w:tr w:rsidR="00376A35" w:rsidRPr="00320971" w:rsidTr="00B656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320971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0C1850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Конкурс плакатов о мире и войне.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F200F8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093CD6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Передавать свои мысли на заданную тему через рисунок.</w:t>
            </w:r>
          </w:p>
        </w:tc>
      </w:tr>
      <w:tr w:rsidR="00F200F8" w:rsidRPr="00320971" w:rsidTr="00DA62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F8" w:rsidRPr="00320971" w:rsidRDefault="00F200F8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F8" w:rsidRPr="00320971" w:rsidRDefault="00F200F8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  <w:b/>
              </w:rPr>
              <w:t>Раздел 4.</w:t>
            </w:r>
            <w:r w:rsidRPr="00320971">
              <w:rPr>
                <w:rFonts w:ascii="Times New Roman" w:hAnsi="Times New Roman" w:cs="Times New Roman"/>
              </w:rPr>
              <w:t xml:space="preserve"> Моя семья.</w:t>
            </w:r>
          </w:p>
        </w:tc>
      </w:tr>
      <w:tr w:rsidR="00376A35" w:rsidRPr="00320971" w:rsidTr="00B656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320971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F200F8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Быть военным - престижно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D3584F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093CD6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Осознавать героическое прошлое своей страны, значение своей семьи в исторических событиях.</w:t>
            </w:r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 Находить и выделять при помощи взрослых информацию необходимую для выполнения заданий из разных источников.</w:t>
            </w:r>
          </w:p>
        </w:tc>
      </w:tr>
      <w:tr w:rsidR="00376A35" w:rsidRPr="00320971" w:rsidTr="00B656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320971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F200F8" w:rsidP="008971F6">
            <w:pPr>
              <w:pStyle w:val="1"/>
              <w:spacing w:after="120" w:line="276" w:lineRule="auto"/>
              <w:ind w:firstLine="0"/>
              <w:rPr>
                <w:sz w:val="22"/>
                <w:szCs w:val="22"/>
              </w:rPr>
            </w:pPr>
            <w:r w:rsidRPr="00320971">
              <w:rPr>
                <w:sz w:val="22"/>
                <w:szCs w:val="22"/>
              </w:rPr>
              <w:t>Семейный альбом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D3584F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093CD6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Осознавать героическое прошлое своей страны, значение своей семьи в исторических событиях.</w:t>
            </w:r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 Находить и выделять при помощи взрослых информацию необходимую для выполнения заданий из разных источников.</w:t>
            </w:r>
          </w:p>
        </w:tc>
      </w:tr>
      <w:tr w:rsidR="000C1850" w:rsidRPr="00320971" w:rsidTr="00DA62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850" w:rsidRPr="00320971" w:rsidRDefault="000C1850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850" w:rsidRPr="00320971" w:rsidRDefault="000C1850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  <w:b/>
              </w:rPr>
              <w:t>Раздел 6.</w:t>
            </w:r>
            <w:r w:rsidRPr="00320971">
              <w:rPr>
                <w:rFonts w:ascii="Times New Roman" w:hAnsi="Times New Roman" w:cs="Times New Roman"/>
              </w:rPr>
              <w:t xml:space="preserve"> Военная подготовка.</w:t>
            </w:r>
          </w:p>
        </w:tc>
      </w:tr>
      <w:tr w:rsidR="00376A35" w:rsidRPr="00320971" w:rsidTr="008971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0C1850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27-</w:t>
            </w:r>
            <w:r w:rsidR="00376A35" w:rsidRPr="0032097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0C1850" w:rsidP="008971F6">
            <w:pPr>
              <w:pStyle w:val="1"/>
              <w:spacing w:after="120" w:line="276" w:lineRule="auto"/>
              <w:ind w:firstLine="0"/>
              <w:rPr>
                <w:sz w:val="22"/>
                <w:szCs w:val="22"/>
              </w:rPr>
            </w:pPr>
            <w:r w:rsidRPr="00320971">
              <w:rPr>
                <w:sz w:val="22"/>
                <w:szCs w:val="22"/>
              </w:rPr>
              <w:t>Военно-спортивная игра «</w:t>
            </w:r>
            <w:proofErr w:type="spellStart"/>
            <w:r w:rsidRPr="00320971">
              <w:rPr>
                <w:sz w:val="22"/>
                <w:szCs w:val="22"/>
              </w:rPr>
              <w:t>Зарничка</w:t>
            </w:r>
            <w:proofErr w:type="spellEnd"/>
            <w:r w:rsidRPr="00320971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D3584F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093CD6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 xml:space="preserve">Осознавать единство детского коллектива, чувство локтя. </w:t>
            </w:r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Развивать навыки сотрудничества </w:t>
            </w:r>
            <w:proofErr w:type="gramStart"/>
            <w:r w:rsidRPr="00320971">
              <w:rPr>
                <w:rFonts w:ascii="Times New Roman" w:eastAsia="Times New Roman" w:hAnsi="Times New Roman" w:cs="Times New Roman"/>
                <w:color w:val="333333"/>
              </w:rPr>
              <w:t>со</w:t>
            </w:r>
            <w:proofErr w:type="gramEnd"/>
            <w:r w:rsidRPr="00320971">
              <w:rPr>
                <w:rFonts w:ascii="Times New Roman" w:eastAsia="Times New Roman" w:hAnsi="Times New Roman" w:cs="Times New Roman"/>
                <w:color w:val="333333"/>
              </w:rPr>
              <w:t xml:space="preserve"> взрослыми и </w:t>
            </w:r>
            <w:r w:rsidRPr="00320971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сверстниками в разных социальных ситуациях.</w:t>
            </w:r>
          </w:p>
        </w:tc>
      </w:tr>
      <w:tr w:rsidR="00376A35" w:rsidRPr="00320971" w:rsidTr="008971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0C1850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lastRenderedPageBreak/>
              <w:t>29-</w:t>
            </w:r>
            <w:r w:rsidR="00376A35" w:rsidRPr="0032097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0C1850" w:rsidP="008971F6">
            <w:pPr>
              <w:pStyle w:val="1"/>
              <w:spacing w:after="120" w:line="276" w:lineRule="auto"/>
              <w:ind w:firstLine="0"/>
              <w:rPr>
                <w:sz w:val="22"/>
                <w:szCs w:val="22"/>
              </w:rPr>
            </w:pPr>
            <w:r w:rsidRPr="00320971">
              <w:rPr>
                <w:sz w:val="22"/>
                <w:szCs w:val="22"/>
              </w:rPr>
              <w:t>Музыкальная композиция ко Дню Победы «С песней по жизни»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F200F8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093CD6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1677">
              <w:rPr>
                <w:rFonts w:ascii="Times New Roman" w:eastAsia="Times New Roman" w:hAnsi="Times New Roman" w:cs="Times New Roman"/>
                <w:color w:val="333333"/>
              </w:rPr>
              <w:t xml:space="preserve">Использование приобретенных знаний и умений для творческого решения несложных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художественных </w:t>
            </w:r>
            <w:r w:rsidRPr="00CA1677">
              <w:rPr>
                <w:rFonts w:ascii="Times New Roman" w:eastAsia="Times New Roman" w:hAnsi="Times New Roman" w:cs="Times New Roman"/>
                <w:color w:val="333333"/>
              </w:rPr>
              <w:t>и организационных задач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</w:tr>
      <w:tr w:rsidR="00F200F8" w:rsidRPr="00320971" w:rsidTr="00DA62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F8" w:rsidRPr="00320971" w:rsidRDefault="00F200F8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F8" w:rsidRPr="00320971" w:rsidRDefault="00F200F8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  <w:b/>
              </w:rPr>
              <w:t>Раздел 1.</w:t>
            </w:r>
            <w:r w:rsidRPr="00320971">
              <w:rPr>
                <w:rFonts w:ascii="Times New Roman" w:hAnsi="Times New Roman" w:cs="Times New Roman"/>
              </w:rPr>
              <w:t xml:space="preserve"> Моя школа</w:t>
            </w:r>
          </w:p>
        </w:tc>
      </w:tr>
      <w:tr w:rsidR="00376A35" w:rsidRPr="00320971" w:rsidTr="008971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F200F8" w:rsidP="008971F6">
            <w:pPr>
              <w:pStyle w:val="1"/>
              <w:spacing w:after="120" w:line="276" w:lineRule="auto"/>
              <w:ind w:firstLine="0"/>
              <w:rPr>
                <w:sz w:val="22"/>
                <w:szCs w:val="22"/>
              </w:rPr>
            </w:pPr>
            <w:r w:rsidRPr="00320971">
              <w:rPr>
                <w:sz w:val="22"/>
                <w:szCs w:val="22"/>
              </w:rPr>
              <w:t>Чтение и обсуждение художественных произведений о границе.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F200F8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093CD6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Читать самостоятельно произведения и книги по заданной теме.</w:t>
            </w:r>
            <w:r w:rsidRPr="00320971">
              <w:rPr>
                <w:rStyle w:val="CharacterStyle1"/>
                <w:rFonts w:ascii="Times New Roman" w:hAnsi="Times New Roman" w:cs="Times New Roman"/>
                <w:spacing w:val="8"/>
                <w:sz w:val="22"/>
                <w:szCs w:val="22"/>
              </w:rPr>
              <w:t xml:space="preserve"> Воспринимать чтение как средство получения информации </w:t>
            </w:r>
            <w:r w:rsidRPr="00320971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и удовлетворения личных познавательных запросов.</w:t>
            </w:r>
          </w:p>
        </w:tc>
      </w:tr>
      <w:tr w:rsidR="00376A35" w:rsidRPr="00320971" w:rsidTr="008971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0C1850" w:rsidP="008971F6">
            <w:pPr>
              <w:pStyle w:val="1"/>
              <w:spacing w:after="120" w:line="276" w:lineRule="auto"/>
              <w:ind w:firstLine="0"/>
              <w:rPr>
                <w:sz w:val="22"/>
                <w:szCs w:val="22"/>
              </w:rPr>
            </w:pPr>
            <w:r w:rsidRPr="00320971">
              <w:rPr>
                <w:sz w:val="22"/>
                <w:szCs w:val="22"/>
              </w:rPr>
              <w:t>Письмо пограничнику.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F200F8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093CD6" w:rsidRDefault="00093CD6" w:rsidP="00093C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Сочинять текст письма. </w:t>
            </w:r>
            <w:r w:rsidRPr="00093CD6">
              <w:rPr>
                <w:rFonts w:ascii="Times New Roman" w:hAnsi="Times New Roman" w:cs="Times New Roman"/>
              </w:rPr>
              <w:t>Контролировать свою деятельность при использ</w:t>
            </w:r>
            <w:r w:rsidRPr="00093CD6">
              <w:rPr>
                <w:rFonts w:ascii="Times New Roman" w:hAnsi="Times New Roman" w:cs="Times New Roman"/>
              </w:rPr>
              <w:t>о</w:t>
            </w:r>
            <w:r w:rsidRPr="00093CD6">
              <w:rPr>
                <w:rFonts w:ascii="Times New Roman" w:hAnsi="Times New Roman" w:cs="Times New Roman"/>
              </w:rPr>
              <w:t xml:space="preserve">вании алгоритма написания </w:t>
            </w:r>
            <w:r>
              <w:rPr>
                <w:rFonts w:ascii="Times New Roman" w:hAnsi="Times New Roman" w:cs="Times New Roman"/>
              </w:rPr>
              <w:t>письма. Грамотно выражать свои мысли и чувства в письменной речи.</w:t>
            </w:r>
          </w:p>
        </w:tc>
      </w:tr>
      <w:tr w:rsidR="00376A35" w:rsidRPr="00320971" w:rsidTr="008971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33</w:t>
            </w:r>
            <w:r w:rsidR="001516AE" w:rsidRPr="00320971">
              <w:rPr>
                <w:rFonts w:ascii="Times New Roman" w:hAnsi="Times New Roman" w:cs="Times New Roman"/>
              </w:rPr>
              <w:t>-34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1516AE" w:rsidP="008971F6">
            <w:pPr>
              <w:pStyle w:val="1"/>
              <w:spacing w:after="120" w:line="276" w:lineRule="auto"/>
              <w:ind w:firstLine="0"/>
              <w:rPr>
                <w:sz w:val="22"/>
                <w:szCs w:val="22"/>
              </w:rPr>
            </w:pPr>
            <w:r w:rsidRPr="00320971">
              <w:rPr>
                <w:sz w:val="22"/>
                <w:szCs w:val="22"/>
              </w:rPr>
              <w:t>Выпуск газеты «Граница»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F200F8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8B1F6F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71">
              <w:rPr>
                <w:rFonts w:ascii="Times New Roman" w:eastAsia="Times New Roman" w:hAnsi="Times New Roman" w:cs="Times New Roman"/>
                <w:color w:val="333333"/>
              </w:rPr>
              <w:t>Находить и выделять при помощи взрослых информацию необходимую для выполнения заданий из разных источников.</w:t>
            </w:r>
            <w:r w:rsidRPr="00320971">
              <w:rPr>
                <w:rFonts w:ascii="Times New Roman" w:hAnsi="Times New Roman" w:cs="Times New Roman"/>
              </w:rPr>
              <w:t xml:space="preserve"> Передавать свои мысли на заданную тему через рисунок.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2634">
              <w:rPr>
                <w:rFonts w:ascii="Times New Roman" w:eastAsia="Times New Roman" w:hAnsi="Times New Roman" w:cs="Times New Roman"/>
                <w:color w:val="333333"/>
              </w:rPr>
              <w:t>Использова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ть</w:t>
            </w:r>
            <w:r w:rsidRPr="00332634">
              <w:rPr>
                <w:rFonts w:ascii="Times New Roman" w:eastAsia="Times New Roman" w:hAnsi="Times New Roman" w:cs="Times New Roman"/>
                <w:color w:val="333333"/>
              </w:rPr>
              <w:t xml:space="preserve"> приобретенны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е</w:t>
            </w:r>
            <w:r w:rsidRPr="00332634">
              <w:rPr>
                <w:rFonts w:ascii="Times New Roman" w:eastAsia="Times New Roman" w:hAnsi="Times New Roman" w:cs="Times New Roman"/>
                <w:color w:val="333333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я</w:t>
            </w:r>
            <w:r w:rsidRPr="00332634">
              <w:rPr>
                <w:rFonts w:ascii="Times New Roman" w:eastAsia="Times New Roman" w:hAnsi="Times New Roman" w:cs="Times New Roman"/>
                <w:color w:val="333333"/>
              </w:rPr>
              <w:t xml:space="preserve"> и умени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я</w:t>
            </w:r>
            <w:r w:rsidRPr="00332634">
              <w:rPr>
                <w:rFonts w:ascii="Times New Roman" w:eastAsia="Times New Roman" w:hAnsi="Times New Roman" w:cs="Times New Roman"/>
                <w:color w:val="333333"/>
              </w:rPr>
              <w:t xml:space="preserve"> для творческого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решения несложных дизайнерских</w:t>
            </w:r>
            <w:r w:rsidRPr="00332634">
              <w:rPr>
                <w:rFonts w:ascii="Times New Roman" w:eastAsia="Times New Roman" w:hAnsi="Times New Roman" w:cs="Times New Roman"/>
                <w:color w:val="333333"/>
              </w:rPr>
              <w:t xml:space="preserve"> задач.</w:t>
            </w:r>
          </w:p>
        </w:tc>
      </w:tr>
      <w:tr w:rsidR="00376A35" w:rsidRPr="00320971" w:rsidTr="00824CB2"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A35" w:rsidRPr="00320971" w:rsidRDefault="00376A35" w:rsidP="008971F6">
            <w:pPr>
              <w:pStyle w:val="1"/>
              <w:spacing w:after="120" w:line="276" w:lineRule="auto"/>
              <w:ind w:firstLine="0"/>
              <w:rPr>
                <w:b/>
                <w:sz w:val="22"/>
                <w:szCs w:val="22"/>
              </w:rPr>
            </w:pPr>
            <w:r w:rsidRPr="00320971">
              <w:rPr>
                <w:b/>
                <w:sz w:val="22"/>
                <w:szCs w:val="22"/>
              </w:rPr>
              <w:t xml:space="preserve">Итого </w:t>
            </w:r>
            <w:r w:rsidR="00824CB2" w:rsidRPr="00320971">
              <w:rPr>
                <w:b/>
                <w:sz w:val="22"/>
                <w:szCs w:val="22"/>
              </w:rPr>
              <w:t>34 часа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35" w:rsidRPr="00320971" w:rsidRDefault="00376A35" w:rsidP="008971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43206" w:rsidRDefault="00243206" w:rsidP="001E7382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846" w:rsidRDefault="00A86846" w:rsidP="001E7382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Методы обучения используемые на занятиях:</w:t>
      </w:r>
    </w:p>
    <w:p w:rsidR="00A86846" w:rsidRDefault="00A86846" w:rsidP="00A8684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словесные метода обучения: объяснение, беседы, диалог;</w:t>
      </w:r>
    </w:p>
    <w:p w:rsidR="00A86846" w:rsidRDefault="00A86846" w:rsidP="00A8684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книгами</w:t>
      </w:r>
      <w:r w:rsidR="00B65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журналами военной тематики;</w:t>
      </w:r>
    </w:p>
    <w:p w:rsidR="00A86846" w:rsidRDefault="00F200F8" w:rsidP="00A8684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86846">
        <w:rPr>
          <w:rFonts w:ascii="Times New Roman" w:hAnsi="Times New Roman" w:cs="Times New Roman"/>
          <w:sz w:val="28"/>
          <w:szCs w:val="28"/>
        </w:rPr>
        <w:t>метод практической работы: упражнения, тренировки;</w:t>
      </w:r>
    </w:p>
    <w:p w:rsidR="00A86846" w:rsidRDefault="00F200F8" w:rsidP="00A8684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6846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ы наблюдения: фото, видеосъемка;</w:t>
      </w:r>
    </w:p>
    <w:p w:rsidR="00F200F8" w:rsidRDefault="00F200F8" w:rsidP="00B6562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A86846">
        <w:rPr>
          <w:rFonts w:ascii="Times New Roman" w:hAnsi="Times New Roman" w:cs="Times New Roman"/>
          <w:sz w:val="28"/>
          <w:szCs w:val="28"/>
        </w:rPr>
        <w:t>аглядные методы обучения: наглядные материал</w:t>
      </w:r>
      <w:proofErr w:type="gramStart"/>
      <w:r w:rsidR="00A86846">
        <w:rPr>
          <w:rFonts w:ascii="Times New Roman" w:hAnsi="Times New Roman" w:cs="Times New Roman"/>
          <w:sz w:val="28"/>
          <w:szCs w:val="28"/>
        </w:rPr>
        <w:t>ы</w:t>
      </w:r>
      <w:r w:rsidR="00B6562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65620">
        <w:rPr>
          <w:rFonts w:ascii="Times New Roman" w:hAnsi="Times New Roman" w:cs="Times New Roman"/>
          <w:sz w:val="28"/>
          <w:szCs w:val="28"/>
        </w:rPr>
        <w:t xml:space="preserve">рисунки, плакаты, фотографии, </w:t>
      </w:r>
      <w:r w:rsidR="00A86846">
        <w:rPr>
          <w:rFonts w:ascii="Times New Roman" w:hAnsi="Times New Roman" w:cs="Times New Roman"/>
          <w:sz w:val="28"/>
          <w:szCs w:val="28"/>
        </w:rPr>
        <w:t>таблицы, схем</w:t>
      </w:r>
      <w:r w:rsidR="00B65620">
        <w:rPr>
          <w:rFonts w:ascii="Times New Roman" w:hAnsi="Times New Roman" w:cs="Times New Roman"/>
          <w:sz w:val="28"/>
          <w:szCs w:val="28"/>
        </w:rPr>
        <w:t>ы</w:t>
      </w:r>
      <w:r w:rsidR="00A86846">
        <w:rPr>
          <w:rFonts w:ascii="Times New Roman" w:hAnsi="Times New Roman" w:cs="Times New Roman"/>
          <w:sz w:val="28"/>
          <w:szCs w:val="28"/>
        </w:rPr>
        <w:t>, чертежи), видеом</w:t>
      </w:r>
      <w:r>
        <w:rPr>
          <w:rFonts w:ascii="Times New Roman" w:hAnsi="Times New Roman" w:cs="Times New Roman"/>
          <w:sz w:val="28"/>
          <w:szCs w:val="28"/>
        </w:rPr>
        <w:t>атериалы, слайды;</w:t>
      </w:r>
    </w:p>
    <w:p w:rsidR="00D3584F" w:rsidRDefault="00D3584F" w:rsidP="00B6562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 информации, защита проектов;</w:t>
      </w:r>
    </w:p>
    <w:p w:rsidR="00A86846" w:rsidRDefault="00D3584F" w:rsidP="00B6562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экскурсия, виртуальная экскурсия.</w:t>
      </w:r>
      <w:r w:rsidR="00A86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846" w:rsidRDefault="00824CB2" w:rsidP="00A86846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8684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846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  <w:r w:rsidR="00A86846">
        <w:rPr>
          <w:rFonts w:ascii="Times New Roman" w:hAnsi="Times New Roman" w:cs="Times New Roman"/>
          <w:sz w:val="28"/>
          <w:szCs w:val="28"/>
        </w:rPr>
        <w:t>.</w:t>
      </w:r>
    </w:p>
    <w:p w:rsidR="00A86846" w:rsidRDefault="00A86846" w:rsidP="00A8684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проведения учебных занятий – учебный кабинет. Оборудованный письменными столами, стульями, школьной доской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удио и видео техника).</w:t>
      </w:r>
    </w:p>
    <w:p w:rsidR="00A86846" w:rsidRDefault="00A86846" w:rsidP="00A8684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проведения стрельбы из пневматического оружия - закрытое помещение .</w:t>
      </w:r>
    </w:p>
    <w:p w:rsidR="00A86846" w:rsidRDefault="00A86846" w:rsidP="00A8684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проведения занятий по ОФП – закрытое помещение (спортзал или спортивный стадион), соответствующий гигиеническим нормам и требованиям площади на одного обучающегося.</w:t>
      </w:r>
    </w:p>
    <w:p w:rsidR="00824CB2" w:rsidRDefault="00824CB2" w:rsidP="005D5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A86846" w:rsidRDefault="00A86846" w:rsidP="005D5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1.Всеобщая декларация прав человека.</w:t>
      </w:r>
    </w:p>
    <w:p w:rsidR="00A86846" w:rsidRDefault="00A86846" w:rsidP="005D5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2.Детская спортивная медицина. Под. Ред. Тихвинского С.Б., Хрущева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М.,Медицина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1980.</w:t>
      </w:r>
    </w:p>
    <w:p w:rsidR="00A86846" w:rsidRDefault="00A86846" w:rsidP="005D5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3.Закон Россий</w:t>
      </w:r>
      <w:r w:rsidR="0014315F">
        <w:rPr>
          <w:rFonts w:ascii="Times New Roman" w:hAnsi="Times New Roman" w:cs="Times New Roman"/>
          <w:sz w:val="28"/>
          <w:szCs w:val="28"/>
        </w:rPr>
        <w:t>ской Федерации «Об образовании»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846" w:rsidRDefault="00A86846" w:rsidP="005D5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4.Комаров В.В. Содержание дополнительного образования детей. Учебное пособие.</w:t>
      </w:r>
    </w:p>
    <w:p w:rsidR="00A86846" w:rsidRDefault="00A86846" w:rsidP="005D5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5.Конвенция о правах ребенка. Документ ООН.</w:t>
      </w:r>
    </w:p>
    <w:p w:rsidR="00A86846" w:rsidRDefault="00A86846" w:rsidP="005D5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6.Концепция модернизации дополнительного образования детей РФ   </w:t>
      </w:r>
    </w:p>
    <w:p w:rsidR="00A86846" w:rsidRDefault="00A86846" w:rsidP="005D5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7.Концепция модернизации Российского образования  .</w:t>
      </w:r>
    </w:p>
    <w:p w:rsidR="00A86846" w:rsidRDefault="0014315F" w:rsidP="005D5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Азбука юного пограничника, «Граница», Москва, 2011</w:t>
      </w:r>
    </w:p>
    <w:p w:rsidR="0014315F" w:rsidRDefault="00F200F8" w:rsidP="005D5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9.Пограничники в 1941 году, «Граница», Москва, 2011</w:t>
      </w:r>
    </w:p>
    <w:p w:rsidR="0014315F" w:rsidRDefault="0014315F" w:rsidP="005D5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10.Л.Линьков. Рассказы о пограничниках, Москва, «Детская литература»</w:t>
      </w:r>
      <w:r w:rsidR="00F200F8">
        <w:rPr>
          <w:rFonts w:ascii="Times New Roman" w:hAnsi="Times New Roman" w:cs="Times New Roman"/>
          <w:sz w:val="28"/>
          <w:szCs w:val="28"/>
        </w:rPr>
        <w:t>, 1973</w:t>
      </w:r>
    </w:p>
    <w:p w:rsidR="0014315F" w:rsidRDefault="0014315F" w:rsidP="005D5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Юрий Коваль «Алый»</w:t>
      </w:r>
      <w:r w:rsidR="00F200F8">
        <w:rPr>
          <w:rFonts w:ascii="Times New Roman" w:hAnsi="Times New Roman" w:cs="Times New Roman"/>
          <w:sz w:val="28"/>
          <w:szCs w:val="28"/>
        </w:rPr>
        <w:t>, Москва, «</w:t>
      </w:r>
      <w:proofErr w:type="spellStart"/>
      <w:r w:rsidR="00F200F8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F200F8">
        <w:rPr>
          <w:rFonts w:ascii="Times New Roman" w:hAnsi="Times New Roman" w:cs="Times New Roman"/>
          <w:sz w:val="28"/>
          <w:szCs w:val="28"/>
        </w:rPr>
        <w:t>», 2009</w:t>
      </w:r>
    </w:p>
    <w:p w:rsidR="00A86846" w:rsidRDefault="00F200F8" w:rsidP="005D5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12.Энциклопедия</w:t>
      </w:r>
      <w:r w:rsidR="001E7382">
        <w:rPr>
          <w:rFonts w:ascii="Times New Roman" w:hAnsi="Times New Roman" w:cs="Times New Roman"/>
          <w:sz w:val="28"/>
          <w:szCs w:val="28"/>
        </w:rPr>
        <w:t xml:space="preserve"> «Военная техника»</w:t>
      </w:r>
      <w:r>
        <w:rPr>
          <w:rFonts w:ascii="Times New Roman" w:hAnsi="Times New Roman" w:cs="Times New Roman"/>
          <w:sz w:val="28"/>
          <w:szCs w:val="28"/>
        </w:rPr>
        <w:t>, Москва,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>
        <w:rPr>
          <w:rFonts w:ascii="Times New Roman" w:hAnsi="Times New Roman" w:cs="Times New Roman"/>
          <w:sz w:val="28"/>
          <w:szCs w:val="28"/>
        </w:rPr>
        <w:t>, 2008</w:t>
      </w:r>
    </w:p>
    <w:p w:rsidR="00BD4B4E" w:rsidRDefault="00BD4B4E" w:rsidP="005D5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050" w:rsidRPr="00BD4B4E" w:rsidRDefault="005D5050" w:rsidP="005D5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B4E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</w:t>
      </w:r>
      <w:proofErr w:type="spellStart"/>
      <w:proofErr w:type="gramStart"/>
      <w:r w:rsidRPr="00BD4B4E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BD4B4E" w:rsidRDefault="005D5050" w:rsidP="005D5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B4E">
        <w:rPr>
          <w:rFonts w:ascii="Times New Roman" w:hAnsi="Times New Roman" w:cs="Times New Roman"/>
          <w:sz w:val="24"/>
          <w:szCs w:val="24"/>
        </w:rPr>
        <w:t>Протокол  заседания методичес</w:t>
      </w:r>
      <w:r w:rsidR="00BD4B4E" w:rsidRPr="00BD4B4E">
        <w:rPr>
          <w:rFonts w:ascii="Times New Roman" w:hAnsi="Times New Roman" w:cs="Times New Roman"/>
          <w:sz w:val="24"/>
          <w:szCs w:val="24"/>
        </w:rPr>
        <w:t xml:space="preserve">кого   </w:t>
      </w:r>
      <w:r w:rsidR="00BD4B4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D4B4E">
        <w:rPr>
          <w:rFonts w:ascii="Times New Roman" w:hAnsi="Times New Roman" w:cs="Times New Roman"/>
          <w:sz w:val="24"/>
          <w:szCs w:val="24"/>
        </w:rPr>
        <w:t xml:space="preserve">Заместитель директора по  </w:t>
      </w:r>
      <w:r w:rsidR="00BD4B4E" w:rsidRPr="00BD4B4E">
        <w:rPr>
          <w:rFonts w:ascii="Times New Roman" w:hAnsi="Times New Roman" w:cs="Times New Roman"/>
          <w:sz w:val="24"/>
          <w:szCs w:val="24"/>
        </w:rPr>
        <w:t>НМР</w:t>
      </w:r>
    </w:p>
    <w:p w:rsidR="005D5050" w:rsidRPr="00BD4B4E" w:rsidRDefault="005D5050" w:rsidP="005D5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B4E">
        <w:rPr>
          <w:rFonts w:ascii="Times New Roman" w:hAnsi="Times New Roman" w:cs="Times New Roman"/>
          <w:sz w:val="24"/>
          <w:szCs w:val="24"/>
        </w:rPr>
        <w:t xml:space="preserve">объединения учителей    №______                         ____________ </w:t>
      </w:r>
      <w:proofErr w:type="spellStart"/>
      <w:r w:rsidR="00BD4B4E">
        <w:rPr>
          <w:rFonts w:ascii="Times New Roman" w:hAnsi="Times New Roman" w:cs="Times New Roman"/>
          <w:sz w:val="24"/>
          <w:szCs w:val="24"/>
        </w:rPr>
        <w:t>С.П.Беребердина</w:t>
      </w:r>
      <w:proofErr w:type="spellEnd"/>
      <w:r w:rsidR="00BD4B4E" w:rsidRPr="00BD4B4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D5050" w:rsidRPr="00BD4B4E" w:rsidRDefault="005D5050" w:rsidP="005D5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B4E">
        <w:rPr>
          <w:rFonts w:ascii="Times New Roman" w:hAnsi="Times New Roman" w:cs="Times New Roman"/>
          <w:sz w:val="24"/>
          <w:szCs w:val="24"/>
        </w:rPr>
        <w:t>от____________________2017 года</w:t>
      </w:r>
    </w:p>
    <w:p w:rsidR="005D5050" w:rsidRPr="00BD4B4E" w:rsidRDefault="005D5050" w:rsidP="005D5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B4E">
        <w:rPr>
          <w:rFonts w:ascii="Times New Roman" w:hAnsi="Times New Roman" w:cs="Times New Roman"/>
          <w:sz w:val="24"/>
          <w:szCs w:val="24"/>
        </w:rPr>
        <w:t xml:space="preserve"> руководитель  МО учителей </w:t>
      </w:r>
    </w:p>
    <w:p w:rsidR="005D5050" w:rsidRPr="00BD4B4E" w:rsidRDefault="005D5050" w:rsidP="005D5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B4E"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</w:p>
    <w:p w:rsidR="005D5050" w:rsidRPr="00BD4B4E" w:rsidRDefault="005D5050" w:rsidP="005D5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B4E">
        <w:rPr>
          <w:rFonts w:ascii="Times New Roman" w:hAnsi="Times New Roman" w:cs="Times New Roman"/>
          <w:sz w:val="24"/>
          <w:szCs w:val="24"/>
        </w:rPr>
        <w:t xml:space="preserve">  _____________</w:t>
      </w:r>
      <w:proofErr w:type="spellStart"/>
      <w:r w:rsidRPr="00BD4B4E">
        <w:rPr>
          <w:rFonts w:ascii="Times New Roman" w:hAnsi="Times New Roman" w:cs="Times New Roman"/>
          <w:sz w:val="24"/>
          <w:szCs w:val="24"/>
        </w:rPr>
        <w:t>Н.Н.Гославская</w:t>
      </w:r>
      <w:proofErr w:type="spellEnd"/>
    </w:p>
    <w:p w:rsidR="005D5050" w:rsidRPr="00BD4B4E" w:rsidRDefault="005D5050" w:rsidP="005D5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5050" w:rsidRPr="00BD4B4E" w:rsidRDefault="005D5050" w:rsidP="001E738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D5050" w:rsidRPr="00BD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5">
    <w:nsid w:val="0ADE26E8"/>
    <w:multiLevelType w:val="hybridMultilevel"/>
    <w:tmpl w:val="9D46F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46778"/>
    <w:multiLevelType w:val="multilevel"/>
    <w:tmpl w:val="425E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8F63F6"/>
    <w:multiLevelType w:val="multilevel"/>
    <w:tmpl w:val="339A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324845"/>
    <w:multiLevelType w:val="hybridMultilevel"/>
    <w:tmpl w:val="69E4E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931ED"/>
    <w:multiLevelType w:val="hybridMultilevel"/>
    <w:tmpl w:val="A2787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12">
    <w:nsid w:val="55597A63"/>
    <w:multiLevelType w:val="multilevel"/>
    <w:tmpl w:val="0FEC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504F6"/>
    <w:multiLevelType w:val="hybridMultilevel"/>
    <w:tmpl w:val="6B16BF8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6C5842D0"/>
    <w:multiLevelType w:val="multilevel"/>
    <w:tmpl w:val="E3C2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D8421B"/>
    <w:multiLevelType w:val="hybridMultilevel"/>
    <w:tmpl w:val="C2CCC1D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abstractNum w:abstractNumId="19">
    <w:nsid w:val="76C95054"/>
    <w:multiLevelType w:val="multilevel"/>
    <w:tmpl w:val="E808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8"/>
  </w:num>
  <w:num w:numId="5">
    <w:abstractNumId w:val="19"/>
  </w:num>
  <w:num w:numId="6">
    <w:abstractNumId w:val="16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1"/>
  </w:num>
  <w:num w:numId="16">
    <w:abstractNumId w:val="18"/>
  </w:num>
  <w:num w:numId="17">
    <w:abstractNumId w:val="13"/>
  </w:num>
  <w:num w:numId="18">
    <w:abstractNumId w:val="10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00"/>
    <w:rsid w:val="0006518F"/>
    <w:rsid w:val="00093CD6"/>
    <w:rsid w:val="000B1279"/>
    <w:rsid w:val="000C1850"/>
    <w:rsid w:val="0014315F"/>
    <w:rsid w:val="001516AE"/>
    <w:rsid w:val="00160761"/>
    <w:rsid w:val="00191C10"/>
    <w:rsid w:val="001E15F3"/>
    <w:rsid w:val="001E7382"/>
    <w:rsid w:val="00243206"/>
    <w:rsid w:val="002D4F99"/>
    <w:rsid w:val="002E78CA"/>
    <w:rsid w:val="002F2D8F"/>
    <w:rsid w:val="00310A5B"/>
    <w:rsid w:val="00320971"/>
    <w:rsid w:val="003241FC"/>
    <w:rsid w:val="00332634"/>
    <w:rsid w:val="00376A35"/>
    <w:rsid w:val="00377564"/>
    <w:rsid w:val="003869AB"/>
    <w:rsid w:val="004D7B2D"/>
    <w:rsid w:val="00547573"/>
    <w:rsid w:val="005961C7"/>
    <w:rsid w:val="005B62BE"/>
    <w:rsid w:val="005D5050"/>
    <w:rsid w:val="005D7A6B"/>
    <w:rsid w:val="005E406F"/>
    <w:rsid w:val="0068204D"/>
    <w:rsid w:val="007354AA"/>
    <w:rsid w:val="0074219D"/>
    <w:rsid w:val="00783E89"/>
    <w:rsid w:val="00790600"/>
    <w:rsid w:val="007A7AE1"/>
    <w:rsid w:val="007B5E2A"/>
    <w:rsid w:val="00824CB2"/>
    <w:rsid w:val="008971F6"/>
    <w:rsid w:val="008B1F6F"/>
    <w:rsid w:val="00941F30"/>
    <w:rsid w:val="009A5202"/>
    <w:rsid w:val="009B59B8"/>
    <w:rsid w:val="00A03A6E"/>
    <w:rsid w:val="00A51595"/>
    <w:rsid w:val="00A86846"/>
    <w:rsid w:val="00AC6718"/>
    <w:rsid w:val="00AF2C36"/>
    <w:rsid w:val="00B42AE5"/>
    <w:rsid w:val="00B54C25"/>
    <w:rsid w:val="00B65620"/>
    <w:rsid w:val="00B731FA"/>
    <w:rsid w:val="00BA321E"/>
    <w:rsid w:val="00BD020E"/>
    <w:rsid w:val="00BD4B4E"/>
    <w:rsid w:val="00C4565B"/>
    <w:rsid w:val="00C54BAA"/>
    <w:rsid w:val="00CA1677"/>
    <w:rsid w:val="00CB2886"/>
    <w:rsid w:val="00D16266"/>
    <w:rsid w:val="00D3584F"/>
    <w:rsid w:val="00D56E17"/>
    <w:rsid w:val="00DA6245"/>
    <w:rsid w:val="00DA6B34"/>
    <w:rsid w:val="00DC2680"/>
    <w:rsid w:val="00DC6456"/>
    <w:rsid w:val="00DD4BEF"/>
    <w:rsid w:val="00DF3B37"/>
    <w:rsid w:val="00ED060A"/>
    <w:rsid w:val="00F046D1"/>
    <w:rsid w:val="00F2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8684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0">
    <w:name w:val="Основной текст1"/>
    <w:rsid w:val="00A86846"/>
    <w:pPr>
      <w:widowControl w:val="0"/>
      <w:autoSpaceDE w:val="0"/>
      <w:autoSpaceDN w:val="0"/>
      <w:adjustRightInd w:val="0"/>
      <w:spacing w:after="0" w:line="240" w:lineRule="auto"/>
      <w:ind w:firstLine="480"/>
      <w:jc w:val="both"/>
    </w:pPr>
    <w:rPr>
      <w:rFonts w:ascii="Times New Roman CYR" w:eastAsia="Times New Roman" w:hAnsi="Times New Roman CYR" w:cs="Times New Roman CYR"/>
      <w:color w:val="000000"/>
      <w:sz w:val="20"/>
      <w:szCs w:val="20"/>
      <w:lang w:eastAsia="ru-RU"/>
    </w:rPr>
  </w:style>
  <w:style w:type="table" w:styleId="a3">
    <w:name w:val="Table Grid"/>
    <w:basedOn w:val="a1"/>
    <w:uiPriority w:val="59"/>
    <w:rsid w:val="00A86846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8684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86846"/>
    <w:rPr>
      <w:b/>
      <w:bCs/>
    </w:rPr>
  </w:style>
  <w:style w:type="character" w:styleId="a6">
    <w:name w:val="Hyperlink"/>
    <w:basedOn w:val="a0"/>
    <w:uiPriority w:val="99"/>
    <w:semiHidden/>
    <w:unhideWhenUsed/>
    <w:rsid w:val="00A86846"/>
    <w:rPr>
      <w:strike w:val="0"/>
      <w:dstrike w:val="0"/>
      <w:color w:val="0066CC"/>
      <w:u w:val="none"/>
      <w:effect w:val="none"/>
    </w:rPr>
  </w:style>
  <w:style w:type="paragraph" w:styleId="a7">
    <w:name w:val="List Paragraph"/>
    <w:basedOn w:val="a"/>
    <w:uiPriority w:val="34"/>
    <w:qFormat/>
    <w:rsid w:val="00A86846"/>
    <w:pPr>
      <w:ind w:left="720"/>
      <w:contextualSpacing/>
    </w:pPr>
  </w:style>
  <w:style w:type="paragraph" w:styleId="a8">
    <w:name w:val="No Spacing"/>
    <w:uiPriority w:val="1"/>
    <w:qFormat/>
    <w:rsid w:val="00B42AE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3">
    <w:name w:val="Заголовок 3+"/>
    <w:basedOn w:val="a"/>
    <w:rsid w:val="00B42AE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7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738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CharacterStyle1">
    <w:name w:val="Character Style 1"/>
    <w:rsid w:val="00941F30"/>
    <w:rPr>
      <w:rFonts w:ascii="Arial Narrow" w:hAnsi="Arial Narrow" w:cs="Arial Narrow"/>
      <w:sz w:val="26"/>
      <w:szCs w:val="26"/>
    </w:rPr>
  </w:style>
  <w:style w:type="paragraph" w:customStyle="1" w:styleId="Style1">
    <w:name w:val="Style 1"/>
    <w:rsid w:val="00941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8684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0">
    <w:name w:val="Основной текст1"/>
    <w:rsid w:val="00A86846"/>
    <w:pPr>
      <w:widowControl w:val="0"/>
      <w:autoSpaceDE w:val="0"/>
      <w:autoSpaceDN w:val="0"/>
      <w:adjustRightInd w:val="0"/>
      <w:spacing w:after="0" w:line="240" w:lineRule="auto"/>
      <w:ind w:firstLine="480"/>
      <w:jc w:val="both"/>
    </w:pPr>
    <w:rPr>
      <w:rFonts w:ascii="Times New Roman CYR" w:eastAsia="Times New Roman" w:hAnsi="Times New Roman CYR" w:cs="Times New Roman CYR"/>
      <w:color w:val="000000"/>
      <w:sz w:val="20"/>
      <w:szCs w:val="20"/>
      <w:lang w:eastAsia="ru-RU"/>
    </w:rPr>
  </w:style>
  <w:style w:type="table" w:styleId="a3">
    <w:name w:val="Table Grid"/>
    <w:basedOn w:val="a1"/>
    <w:uiPriority w:val="59"/>
    <w:rsid w:val="00A86846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8684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86846"/>
    <w:rPr>
      <w:b/>
      <w:bCs/>
    </w:rPr>
  </w:style>
  <w:style w:type="character" w:styleId="a6">
    <w:name w:val="Hyperlink"/>
    <w:basedOn w:val="a0"/>
    <w:uiPriority w:val="99"/>
    <w:semiHidden/>
    <w:unhideWhenUsed/>
    <w:rsid w:val="00A86846"/>
    <w:rPr>
      <w:strike w:val="0"/>
      <w:dstrike w:val="0"/>
      <w:color w:val="0066CC"/>
      <w:u w:val="none"/>
      <w:effect w:val="none"/>
    </w:rPr>
  </w:style>
  <w:style w:type="paragraph" w:styleId="a7">
    <w:name w:val="List Paragraph"/>
    <w:basedOn w:val="a"/>
    <w:uiPriority w:val="34"/>
    <w:qFormat/>
    <w:rsid w:val="00A86846"/>
    <w:pPr>
      <w:ind w:left="720"/>
      <w:contextualSpacing/>
    </w:pPr>
  </w:style>
  <w:style w:type="paragraph" w:styleId="a8">
    <w:name w:val="No Spacing"/>
    <w:uiPriority w:val="1"/>
    <w:qFormat/>
    <w:rsid w:val="00B42AE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3">
    <w:name w:val="Заголовок 3+"/>
    <w:basedOn w:val="a"/>
    <w:rsid w:val="00B42AE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7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738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CharacterStyle1">
    <w:name w:val="Character Style 1"/>
    <w:rsid w:val="00941F30"/>
    <w:rPr>
      <w:rFonts w:ascii="Arial Narrow" w:hAnsi="Arial Narrow" w:cs="Arial Narrow"/>
      <w:sz w:val="26"/>
      <w:szCs w:val="26"/>
    </w:rPr>
  </w:style>
  <w:style w:type="paragraph" w:customStyle="1" w:styleId="Style1">
    <w:name w:val="Style 1"/>
    <w:rsid w:val="00941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95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333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879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8231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49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945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15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069114">
                                          <w:marLeft w:val="300"/>
                                          <w:marRight w:val="0"/>
                                          <w:marTop w:val="1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237689">
                                          <w:marLeft w:val="2250"/>
                                          <w:marRight w:val="0"/>
                                          <w:marTop w:val="1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48591">
                                          <w:marLeft w:val="300"/>
                                          <w:marRight w:val="0"/>
                                          <w:marTop w:val="1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766382">
                                          <w:marLeft w:val="2250"/>
                                          <w:marRight w:val="0"/>
                                          <w:marTop w:val="1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2574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24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9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9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57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68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78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532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60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66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451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26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097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719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482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582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370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353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138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prava_i_obyazannosti_grazhda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EA412-CF8A-441A-AB52-B314B68B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36</Pages>
  <Words>6510</Words>
  <Characters>37111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maksg</dc:creator>
  <cp:keywords/>
  <dc:description/>
  <cp:lastModifiedBy>maksg</cp:lastModifiedBy>
  <cp:revision>23</cp:revision>
  <cp:lastPrinted>2017-11-16T11:32:00Z</cp:lastPrinted>
  <dcterms:created xsi:type="dcterms:W3CDTF">2017-11-05T08:32:00Z</dcterms:created>
  <dcterms:modified xsi:type="dcterms:W3CDTF">2018-01-24T14:58:00Z</dcterms:modified>
</cp:coreProperties>
</file>